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EE87" w14:textId="3F93CA5E" w:rsidR="00D373E6" w:rsidRPr="00866DE3" w:rsidRDefault="006920D1" w:rsidP="00581E16">
      <w:pPr>
        <w:pStyle w:val="Tytu"/>
        <w:spacing w:line="276" w:lineRule="auto"/>
        <w:ind w:left="4248" w:right="-2" w:hanging="4248"/>
        <w:jc w:val="right"/>
        <w:rPr>
          <w:rFonts w:ascii="Cambria" w:hAnsi="Cambria" w:cs="Arial"/>
          <w:b w:val="0"/>
          <w:bCs w:val="0"/>
          <w:i/>
          <w:iCs/>
          <w:sz w:val="20"/>
          <w:szCs w:val="20"/>
          <w:u w:val="single"/>
        </w:rPr>
      </w:pPr>
      <w:r>
        <w:rPr>
          <w:rFonts w:ascii="Cambria" w:eastAsia="Times-Roman" w:hAnsi="Cambria" w:cs="Arial"/>
          <w:sz w:val="20"/>
          <w:szCs w:val="20"/>
        </w:rPr>
        <w:t>Lipnik</w:t>
      </w:r>
      <w:r w:rsidR="002F45C1">
        <w:rPr>
          <w:rFonts w:ascii="Cambria" w:hAnsi="Cambria" w:cs="Tahoma"/>
          <w:b w:val="0"/>
          <w:sz w:val="20"/>
          <w:szCs w:val="20"/>
        </w:rPr>
        <w:t>,</w:t>
      </w:r>
      <w:r w:rsidR="00D373E6" w:rsidRPr="00866DE3">
        <w:rPr>
          <w:rFonts w:ascii="Cambria" w:hAnsi="Cambria" w:cs="Tahoma"/>
          <w:b w:val="0"/>
          <w:sz w:val="20"/>
          <w:szCs w:val="20"/>
        </w:rPr>
        <w:t xml:space="preserve"> dnia </w:t>
      </w:r>
      <w:r w:rsidR="00721201">
        <w:rPr>
          <w:rFonts w:ascii="Cambria" w:eastAsia="Times-Roman" w:hAnsi="Cambria" w:cs="Tahoma"/>
          <w:b w:val="0"/>
          <w:sz w:val="20"/>
          <w:szCs w:val="20"/>
        </w:rPr>
        <w:t>03.</w:t>
      </w:r>
      <w:r w:rsidR="00E2557A">
        <w:rPr>
          <w:rFonts w:ascii="Cambria" w:eastAsia="Times-Roman" w:hAnsi="Cambria" w:cs="Tahoma"/>
          <w:b w:val="0"/>
          <w:sz w:val="20"/>
          <w:szCs w:val="20"/>
        </w:rPr>
        <w:t>0</w:t>
      </w:r>
      <w:r w:rsidR="00721201">
        <w:rPr>
          <w:rFonts w:ascii="Cambria" w:eastAsia="Times-Roman" w:hAnsi="Cambria" w:cs="Tahoma"/>
          <w:b w:val="0"/>
          <w:sz w:val="20"/>
          <w:szCs w:val="20"/>
        </w:rPr>
        <w:t>9</w:t>
      </w:r>
      <w:r w:rsidR="00E2557A">
        <w:rPr>
          <w:rFonts w:ascii="Cambria" w:eastAsia="Times-Roman" w:hAnsi="Cambria" w:cs="Tahoma"/>
          <w:b w:val="0"/>
          <w:sz w:val="20"/>
          <w:szCs w:val="20"/>
        </w:rPr>
        <w:t>.</w:t>
      </w:r>
      <w:r w:rsidR="00F268ED">
        <w:rPr>
          <w:rFonts w:ascii="Cambria" w:eastAsia="Times-Roman" w:hAnsi="Cambria" w:cs="Tahoma"/>
          <w:b w:val="0"/>
          <w:sz w:val="20"/>
          <w:szCs w:val="20"/>
        </w:rPr>
        <w:t>2020</w:t>
      </w:r>
      <w:r w:rsidR="00866DE3" w:rsidRPr="00866DE3">
        <w:rPr>
          <w:rFonts w:ascii="Cambria" w:eastAsia="Times-Roman" w:hAnsi="Cambria" w:cs="Tahoma"/>
          <w:b w:val="0"/>
          <w:sz w:val="20"/>
          <w:szCs w:val="20"/>
        </w:rPr>
        <w:t xml:space="preserve"> r.</w:t>
      </w:r>
    </w:p>
    <w:p w14:paraId="7EA19CC9" w14:textId="77777777"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77777777" w:rsidR="00554B4B" w:rsidRPr="00062E73" w:rsidRDefault="00554B4B" w:rsidP="00581E16">
      <w:pPr>
        <w:pStyle w:val="Tytu"/>
        <w:spacing w:line="276" w:lineRule="auto"/>
        <w:ind w:right="6376"/>
        <w:rPr>
          <w:rFonts w:ascii="Cambria" w:hAnsi="Cambria"/>
          <w:b w:val="0"/>
          <w:sz w:val="20"/>
          <w:szCs w:val="20"/>
        </w:rPr>
      </w:pP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1D485E14" w14:textId="77777777"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753863" w14:paraId="65FBCAF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744B8" w14:textId="77777777" w:rsidR="00554B4B" w:rsidRPr="00721201" w:rsidRDefault="00554B4B" w:rsidP="00581E16">
            <w:pPr>
              <w:pStyle w:val="Tekstpodstawowy3"/>
              <w:tabs>
                <w:tab w:val="left" w:pos="2410"/>
              </w:tabs>
              <w:spacing w:before="120" w:line="276" w:lineRule="auto"/>
              <w:jc w:val="center"/>
              <w:rPr>
                <w:rFonts w:ascii="Cambria" w:hAnsi="Cambria"/>
                <w:b/>
                <w:bCs/>
                <w:sz w:val="20"/>
                <w:szCs w:val="20"/>
              </w:rPr>
            </w:pPr>
            <w:r w:rsidRPr="00721201">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D40DBB" w14:textId="59D7D89E" w:rsidR="00BB4535" w:rsidRPr="00721201" w:rsidRDefault="00BB4535" w:rsidP="00EA1CC6">
            <w:pPr>
              <w:pStyle w:val="pkt"/>
              <w:ind w:hanging="851"/>
              <w:jc w:val="left"/>
              <w:rPr>
                <w:rFonts w:ascii="Cambria" w:hAnsi="Cambria" w:cs="Arial"/>
                <w:b/>
                <w:bCs/>
                <w:sz w:val="20"/>
                <w:szCs w:val="20"/>
              </w:rPr>
            </w:pPr>
            <w:r w:rsidRPr="00721201">
              <w:rPr>
                <w:rFonts w:ascii="Cambria" w:hAnsi="Cambria" w:cs="Arial"/>
                <w:b/>
                <w:bCs/>
                <w:sz w:val="20"/>
                <w:szCs w:val="20"/>
              </w:rPr>
              <w:t>Gmin</w:t>
            </w:r>
            <w:r w:rsidR="00C51070" w:rsidRPr="00721201">
              <w:rPr>
                <w:rFonts w:ascii="Cambria" w:hAnsi="Cambria" w:cs="Arial"/>
                <w:b/>
                <w:bCs/>
                <w:sz w:val="20"/>
                <w:szCs w:val="20"/>
              </w:rPr>
              <w:t>a</w:t>
            </w:r>
            <w:r w:rsidRPr="00721201">
              <w:rPr>
                <w:rFonts w:ascii="Cambria" w:hAnsi="Cambria" w:cs="Arial"/>
                <w:b/>
                <w:bCs/>
                <w:sz w:val="20"/>
                <w:szCs w:val="20"/>
              </w:rPr>
              <w:t xml:space="preserve"> </w:t>
            </w:r>
            <w:r w:rsidR="006920D1" w:rsidRPr="00721201">
              <w:rPr>
                <w:rFonts w:ascii="Cambria" w:hAnsi="Cambria" w:cs="Arial"/>
                <w:b/>
                <w:bCs/>
                <w:sz w:val="20"/>
                <w:szCs w:val="20"/>
              </w:rPr>
              <w:t>Lipnik</w:t>
            </w:r>
          </w:p>
          <w:p w14:paraId="50F48022" w14:textId="77777777" w:rsidR="00753863"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Lipnik 20</w:t>
            </w:r>
          </w:p>
          <w:p w14:paraId="63B0B24D" w14:textId="583AEFB7" w:rsidR="006920D1"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27-540 Lipnik</w:t>
            </w:r>
          </w:p>
          <w:p w14:paraId="3C67316F" w14:textId="5D0E68DB" w:rsidR="00EA1CC6"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t</w:t>
            </w:r>
            <w:r w:rsidR="00EA1CC6" w:rsidRPr="00721201">
              <w:rPr>
                <w:rFonts w:ascii="Cambria" w:hAnsi="Cambria"/>
                <w:b/>
                <w:bCs/>
                <w:sz w:val="20"/>
                <w:szCs w:val="20"/>
              </w:rPr>
              <w:t>el.</w:t>
            </w:r>
            <w:r w:rsidRPr="00721201">
              <w:rPr>
                <w:rFonts w:ascii="Cambria" w:hAnsi="Cambria"/>
                <w:b/>
                <w:bCs/>
                <w:sz w:val="20"/>
                <w:szCs w:val="20"/>
              </w:rPr>
              <w:t xml:space="preserve"> (015) 869 14 10 </w:t>
            </w:r>
            <w:r w:rsidR="00EA1CC6" w:rsidRPr="00721201">
              <w:rPr>
                <w:rFonts w:ascii="Cambria" w:hAnsi="Cambria"/>
                <w:b/>
                <w:bCs/>
                <w:sz w:val="20"/>
                <w:szCs w:val="20"/>
              </w:rPr>
              <w:t>, fax</w:t>
            </w:r>
            <w:r w:rsidRPr="00721201">
              <w:rPr>
                <w:rFonts w:ascii="Cambria" w:hAnsi="Cambria"/>
                <w:b/>
                <w:bCs/>
                <w:sz w:val="20"/>
                <w:szCs w:val="20"/>
              </w:rPr>
              <w:t xml:space="preserve"> (015) 869 17 54</w:t>
            </w:r>
            <w:r w:rsidR="00EA1CC6" w:rsidRPr="00721201">
              <w:rPr>
                <w:rFonts w:ascii="Cambria" w:hAnsi="Cambria"/>
                <w:b/>
                <w:bCs/>
                <w:sz w:val="20"/>
                <w:szCs w:val="20"/>
              </w:rPr>
              <w:t xml:space="preserve">. </w:t>
            </w:r>
          </w:p>
          <w:p w14:paraId="7551502A" w14:textId="0CD98C0D" w:rsidR="00EA1CC6" w:rsidRPr="00721201" w:rsidRDefault="00EA1CC6" w:rsidP="00EA1CC6">
            <w:pPr>
              <w:pStyle w:val="pkt"/>
              <w:ind w:hanging="851"/>
              <w:jc w:val="left"/>
              <w:rPr>
                <w:rFonts w:ascii="Cambria" w:hAnsi="Cambria"/>
                <w:b/>
                <w:bCs/>
                <w:sz w:val="20"/>
                <w:szCs w:val="20"/>
              </w:rPr>
            </w:pPr>
            <w:r w:rsidRPr="00721201">
              <w:rPr>
                <w:rFonts w:ascii="Cambria" w:hAnsi="Cambria"/>
                <w:b/>
                <w:bCs/>
                <w:sz w:val="20"/>
                <w:szCs w:val="20"/>
              </w:rPr>
              <w:t xml:space="preserve">strona internetowa: </w:t>
            </w:r>
            <w:r w:rsidR="00753863" w:rsidRPr="00721201">
              <w:rPr>
                <w:rFonts w:ascii="Cambria" w:hAnsi="Cambria"/>
                <w:b/>
                <w:bCs/>
                <w:sz w:val="20"/>
                <w:szCs w:val="20"/>
              </w:rPr>
              <w:t xml:space="preserve"> www.lipnik.pl</w:t>
            </w:r>
          </w:p>
          <w:p w14:paraId="3E874200" w14:textId="0256DA0B" w:rsidR="00DD2B12" w:rsidRPr="0055069E" w:rsidRDefault="00EA1CC6" w:rsidP="0055069E">
            <w:pPr>
              <w:pStyle w:val="pkt"/>
              <w:ind w:hanging="851"/>
              <w:jc w:val="left"/>
              <w:rPr>
                <w:rFonts w:ascii="Cambria" w:hAnsi="Cambria"/>
                <w:b/>
                <w:bCs/>
                <w:sz w:val="20"/>
                <w:szCs w:val="20"/>
              </w:rPr>
            </w:pPr>
            <w:r w:rsidRPr="00721201">
              <w:rPr>
                <w:rFonts w:ascii="Cambria" w:hAnsi="Cambria"/>
                <w:b/>
                <w:bCs/>
                <w:sz w:val="20"/>
                <w:szCs w:val="20"/>
              </w:rPr>
              <w:t xml:space="preserve">BIP: </w:t>
            </w:r>
            <w:r w:rsidR="00753863" w:rsidRPr="00721201">
              <w:rPr>
                <w:rFonts w:ascii="Cambria" w:hAnsi="Cambria"/>
                <w:b/>
                <w:bCs/>
                <w:sz w:val="20"/>
                <w:szCs w:val="20"/>
              </w:rPr>
              <w:t>www.bip.lipnik.pl</w:t>
            </w:r>
          </w:p>
        </w:tc>
      </w:tr>
      <w:tr w:rsidR="0055069E" w:rsidRPr="00753863" w14:paraId="75F6AB9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0A3BCCC" w14:textId="31192681" w:rsidR="0055069E" w:rsidRPr="00721201" w:rsidRDefault="0055069E" w:rsidP="00581E16">
            <w:pPr>
              <w:pStyle w:val="Tekstpodstawowy3"/>
              <w:tabs>
                <w:tab w:val="left" w:pos="2410"/>
              </w:tabs>
              <w:spacing w:before="120" w:line="276" w:lineRule="auto"/>
              <w:jc w:val="center"/>
              <w:rPr>
                <w:rFonts w:ascii="Cambria" w:hAnsi="Cambria"/>
                <w:b/>
                <w:bCs/>
                <w:sz w:val="20"/>
                <w:szCs w:val="20"/>
              </w:rPr>
            </w:pPr>
            <w:r w:rsidRPr="000756C6">
              <w:rPr>
                <w:rFonts w:ascii="Cambria" w:hAnsi="Cambria" w:cs="Arial"/>
                <w:b/>
                <w:sz w:val="20"/>
                <w:szCs w:val="20"/>
              </w:rPr>
              <w:t>Prowadzący postępowanie:</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43308BD4" w14:textId="77777777" w:rsidR="0055069E" w:rsidRPr="000756C6" w:rsidRDefault="0055069E" w:rsidP="0055069E">
            <w:pPr>
              <w:spacing w:line="276" w:lineRule="auto"/>
              <w:rPr>
                <w:rFonts w:ascii="Cambria" w:hAnsi="Cambria" w:cs="Arial"/>
                <w:b/>
                <w:bCs/>
                <w:sz w:val="20"/>
                <w:szCs w:val="20"/>
              </w:rPr>
            </w:pPr>
            <w:r w:rsidRPr="000756C6">
              <w:rPr>
                <w:rFonts w:ascii="Cambria" w:hAnsi="Cambria" w:cs="Arial"/>
                <w:b/>
                <w:bCs/>
                <w:sz w:val="20"/>
                <w:szCs w:val="20"/>
              </w:rPr>
              <w:t>Kancelaria Prawna Jakóbik i Ziemba</w:t>
            </w:r>
          </w:p>
          <w:p w14:paraId="38711144" w14:textId="77777777" w:rsidR="0055069E" w:rsidRPr="000756C6" w:rsidRDefault="0055069E" w:rsidP="0055069E">
            <w:pPr>
              <w:spacing w:line="276" w:lineRule="auto"/>
              <w:rPr>
                <w:rFonts w:ascii="Cambria" w:hAnsi="Cambria" w:cs="Arial"/>
                <w:b/>
                <w:bCs/>
                <w:sz w:val="20"/>
                <w:szCs w:val="20"/>
              </w:rPr>
            </w:pPr>
            <w:r w:rsidRPr="000756C6">
              <w:rPr>
                <w:rFonts w:ascii="Cambria" w:hAnsi="Cambria" w:cs="Arial"/>
                <w:b/>
                <w:bCs/>
                <w:sz w:val="20"/>
                <w:szCs w:val="20"/>
              </w:rPr>
              <w:t>Kielce, ul. Warszawska 7 lok. 27A</w:t>
            </w:r>
          </w:p>
          <w:p w14:paraId="64B041F5" w14:textId="77777777" w:rsidR="0055069E" w:rsidRPr="000756C6" w:rsidRDefault="0055069E" w:rsidP="0055069E">
            <w:pPr>
              <w:rPr>
                <w:rFonts w:ascii="Cambria" w:hAnsi="Cambria" w:cs="Arial"/>
                <w:b/>
                <w:bCs/>
                <w:sz w:val="20"/>
                <w:szCs w:val="20"/>
              </w:rPr>
            </w:pPr>
            <w:r w:rsidRPr="000756C6">
              <w:rPr>
                <w:rFonts w:ascii="Cambria" w:hAnsi="Cambria" w:cs="Arial"/>
                <w:b/>
                <w:bCs/>
                <w:sz w:val="20"/>
                <w:szCs w:val="20"/>
              </w:rPr>
              <w:t xml:space="preserve">Strona internetowa: </w:t>
            </w:r>
            <w:hyperlink r:id="rId9" w:history="1">
              <w:r w:rsidRPr="000756C6">
                <w:rPr>
                  <w:rStyle w:val="Hipercze"/>
                  <w:rFonts w:ascii="Cambria" w:hAnsi="Cambria" w:cs="Arial"/>
                  <w:b/>
                  <w:bCs/>
                  <w:sz w:val="20"/>
                  <w:szCs w:val="20"/>
                </w:rPr>
                <w:t>www.kancelariajiz.pl</w:t>
              </w:r>
            </w:hyperlink>
            <w:r w:rsidRPr="000756C6">
              <w:rPr>
                <w:rFonts w:ascii="Cambria" w:hAnsi="Cambria" w:cs="Arial"/>
                <w:b/>
                <w:bCs/>
                <w:sz w:val="20"/>
                <w:szCs w:val="20"/>
              </w:rPr>
              <w:t xml:space="preserve"> </w:t>
            </w:r>
          </w:p>
          <w:p w14:paraId="048ED10E" w14:textId="58DF2F31" w:rsidR="0055069E" w:rsidRPr="00721201" w:rsidRDefault="0055069E" w:rsidP="0055069E">
            <w:pPr>
              <w:pStyle w:val="pkt"/>
              <w:spacing w:before="0"/>
              <w:ind w:hanging="851"/>
              <w:jc w:val="left"/>
              <w:rPr>
                <w:rFonts w:ascii="Cambria" w:hAnsi="Cambria" w:cs="Arial"/>
                <w:b/>
                <w:bCs/>
                <w:sz w:val="20"/>
                <w:szCs w:val="20"/>
              </w:rPr>
            </w:pPr>
            <w:r w:rsidRPr="000756C6">
              <w:rPr>
                <w:rFonts w:ascii="Cambria" w:hAnsi="Cambria" w:cs="Arial"/>
                <w:b/>
                <w:bCs/>
                <w:sz w:val="20"/>
                <w:szCs w:val="20"/>
                <w:lang w:val="en-US"/>
              </w:rPr>
              <w:t>e-mail:</w:t>
            </w:r>
            <w:r w:rsidRPr="00055115">
              <w:rPr>
                <w:rFonts w:ascii="Cambria" w:hAnsi="Cambria" w:cs="Arial"/>
                <w:b/>
                <w:bCs/>
                <w:sz w:val="20"/>
                <w:szCs w:val="20"/>
                <w:lang w:val="en-US"/>
              </w:rPr>
              <w:t xml:space="preserve"> </w:t>
            </w:r>
            <w:hyperlink r:id="rId10" w:history="1">
              <w:r w:rsidRPr="00055115">
                <w:rPr>
                  <w:rStyle w:val="Hipercze"/>
                  <w:rFonts w:ascii="Cambria" w:hAnsi="Cambria"/>
                  <w:b/>
                  <w:sz w:val="20"/>
                  <w:szCs w:val="20"/>
                  <w:lang w:val="en-US"/>
                </w:rPr>
                <w:t>przetargi</w:t>
              </w:r>
              <w:r w:rsidRPr="00055115">
                <w:rPr>
                  <w:rStyle w:val="Hipercze"/>
                  <w:rFonts w:ascii="Cambria" w:hAnsi="Cambria" w:cs="Arial"/>
                  <w:b/>
                  <w:bCs/>
                  <w:sz w:val="20"/>
                  <w:szCs w:val="20"/>
                  <w:lang w:val="en-US"/>
                </w:rPr>
                <w:t>@kancelariajiz.pl</w:t>
              </w:r>
            </w:hyperlink>
          </w:p>
        </w:tc>
      </w:tr>
    </w:tbl>
    <w:p w14:paraId="07A7800B" w14:textId="4EE474E3"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753863">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F49A4">
      <w:p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miniPortalu </w:t>
      </w:r>
      <w:hyperlink r:id="rId11"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ePUAPu </w:t>
      </w:r>
      <w:hyperlink r:id="rId12"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ePUAP. Wykonawca posiadający konto na ePUAP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lastRenderedPageBreak/>
        <w:t>Za datę przekazania oferty, wniosków, zawiadomień,  dokumentów elektronicznych, oświadczeń lub elektronicznych kopii dokumentów lub oświadczeń oraz innych informacji przyjmuje się datę ich przekazania na ePUAP.</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miniPortalu. </w:t>
      </w:r>
    </w:p>
    <w:p w14:paraId="5BFFFDE4" w14:textId="38F5F6DF" w:rsidR="00554B4B" w:rsidRPr="00062E73" w:rsidRDefault="00FF49A4"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t>3</w:t>
      </w:r>
      <w:r w:rsidR="00FD6868">
        <w:rPr>
          <w:snapToGrid w:val="0"/>
          <w:sz w:val="22"/>
          <w:szCs w:val="22"/>
        </w:rPr>
        <w:t xml:space="preserve">.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766ADED2" w14:textId="77777777" w:rsidR="00554B4B" w:rsidRPr="009E6F9D" w:rsidRDefault="00554B4B" w:rsidP="00581E16">
      <w:pPr>
        <w:shd w:val="clear" w:color="auto" w:fill="BFBFBF"/>
        <w:spacing w:line="276" w:lineRule="auto"/>
        <w:jc w:val="center"/>
        <w:rPr>
          <w:rFonts w:ascii="Cambria" w:hAnsi="Cambria" w:cs="Arial"/>
          <w:b/>
          <w:sz w:val="22"/>
          <w:szCs w:val="22"/>
        </w:rPr>
      </w:pPr>
    </w:p>
    <w:p w14:paraId="12D1FCF5" w14:textId="6A405741" w:rsidR="00BB4535" w:rsidRDefault="000504E8" w:rsidP="006920D1">
      <w:pPr>
        <w:shd w:val="clear" w:color="auto" w:fill="BFBFBF"/>
        <w:spacing w:line="276" w:lineRule="auto"/>
        <w:jc w:val="center"/>
        <w:rPr>
          <w:rFonts w:ascii="Cambria" w:hAnsi="Cambria" w:cs="Arial"/>
          <w:b/>
          <w:bCs/>
        </w:rPr>
      </w:pPr>
      <w:r>
        <w:rPr>
          <w:rFonts w:ascii="Cambria" w:hAnsi="Cambria" w:cs="Arial"/>
          <w:b/>
          <w:bCs/>
        </w:rPr>
        <w:t>„</w:t>
      </w:r>
      <w:r w:rsidR="006920D1" w:rsidRPr="006920D1">
        <w:rPr>
          <w:rFonts w:ascii="Cambria" w:hAnsi="Cambria" w:cs="Arial"/>
          <w:b/>
          <w:bCs/>
        </w:rPr>
        <w:t>Kompleksowa modernizacja oświetlenia</w:t>
      </w:r>
      <w:r w:rsidR="006920D1">
        <w:rPr>
          <w:rFonts w:ascii="Cambria" w:hAnsi="Cambria" w:cs="Arial"/>
          <w:b/>
          <w:bCs/>
        </w:rPr>
        <w:t xml:space="preserve"> </w:t>
      </w:r>
      <w:r w:rsidR="006920D1" w:rsidRPr="006920D1">
        <w:rPr>
          <w:rFonts w:ascii="Cambria" w:hAnsi="Cambria" w:cs="Arial"/>
          <w:b/>
          <w:bCs/>
        </w:rPr>
        <w:t>ulicznego na terenie Gminy Lipnik</w:t>
      </w:r>
      <w:r>
        <w:rPr>
          <w:rFonts w:ascii="Cambria" w:hAnsi="Cambria" w:cs="Arial"/>
          <w:b/>
          <w:bCs/>
        </w:rPr>
        <w:t>”</w:t>
      </w:r>
    </w:p>
    <w:p w14:paraId="45E21F78" w14:textId="77777777" w:rsidR="000504E8" w:rsidRPr="00062E73" w:rsidRDefault="000504E8" w:rsidP="00BB4535">
      <w:pPr>
        <w:shd w:val="clear" w:color="auto" w:fill="BFBFBF"/>
        <w:spacing w:line="276" w:lineRule="auto"/>
        <w:jc w:val="center"/>
        <w:rPr>
          <w:rFonts w:ascii="Cambria" w:hAnsi="Cambria"/>
          <w:bCs/>
          <w:sz w:val="20"/>
          <w:szCs w:val="20"/>
        </w:rPr>
      </w:pPr>
    </w:p>
    <w:p w14:paraId="6CC5EA10" w14:textId="77777777" w:rsidR="006920D1" w:rsidRPr="006920D1" w:rsidRDefault="00554B4B" w:rsidP="006920D1">
      <w:pPr>
        <w:spacing w:line="276" w:lineRule="auto"/>
        <w:ind w:left="426" w:hanging="426"/>
        <w:jc w:val="both"/>
        <w:rPr>
          <w:rFonts w:asciiTheme="majorHAnsi" w:hAnsiTheme="majorHAnsi"/>
          <w:sz w:val="20"/>
          <w:szCs w:val="20"/>
        </w:rPr>
      </w:pPr>
      <w:r w:rsidRPr="00581E16">
        <w:rPr>
          <w:rFonts w:ascii="Cambria" w:hAnsi="Cambria"/>
          <w:b/>
          <w:bCs/>
          <w:sz w:val="20"/>
          <w:szCs w:val="20"/>
        </w:rPr>
        <w:t>3.1.</w:t>
      </w:r>
      <w:r w:rsidRPr="00062E73">
        <w:rPr>
          <w:rFonts w:ascii="Cambria" w:hAnsi="Cambria"/>
          <w:bCs/>
          <w:sz w:val="20"/>
          <w:szCs w:val="20"/>
        </w:rPr>
        <w:t xml:space="preserve"> </w:t>
      </w:r>
      <w:r w:rsidR="00A519D7" w:rsidRPr="00A519D7">
        <w:rPr>
          <w:rFonts w:asciiTheme="majorHAnsi" w:hAnsiTheme="majorHAnsi"/>
          <w:sz w:val="20"/>
          <w:szCs w:val="20"/>
        </w:rPr>
        <w:t>Przedmiotem zamówienia jest wykonanie zadania pn.:</w:t>
      </w:r>
      <w:r w:rsidR="00BB4535">
        <w:rPr>
          <w:rFonts w:asciiTheme="majorHAnsi" w:hAnsiTheme="majorHAnsi"/>
          <w:sz w:val="20"/>
          <w:szCs w:val="20"/>
        </w:rPr>
        <w:t xml:space="preserve"> </w:t>
      </w:r>
      <w:r w:rsidR="000504E8">
        <w:rPr>
          <w:rFonts w:asciiTheme="majorHAnsi" w:hAnsiTheme="majorHAnsi"/>
          <w:sz w:val="20"/>
          <w:szCs w:val="20"/>
        </w:rPr>
        <w:t>„</w:t>
      </w:r>
      <w:r w:rsidR="006920D1" w:rsidRPr="006920D1">
        <w:rPr>
          <w:rFonts w:asciiTheme="majorHAnsi" w:hAnsiTheme="majorHAnsi"/>
          <w:sz w:val="20"/>
          <w:szCs w:val="20"/>
        </w:rPr>
        <w:t>Kompleksowa modernizacja oświetlenia</w:t>
      </w:r>
    </w:p>
    <w:p w14:paraId="1CE20DB6" w14:textId="62AB0D71" w:rsidR="00A519D7" w:rsidRPr="004753B3" w:rsidRDefault="006920D1" w:rsidP="006920D1">
      <w:pPr>
        <w:spacing w:line="276" w:lineRule="auto"/>
        <w:ind w:left="426"/>
        <w:jc w:val="both"/>
        <w:rPr>
          <w:rFonts w:asciiTheme="majorHAnsi" w:hAnsiTheme="majorHAnsi"/>
          <w:sz w:val="20"/>
          <w:szCs w:val="20"/>
        </w:rPr>
      </w:pPr>
      <w:r w:rsidRPr="006920D1">
        <w:rPr>
          <w:rFonts w:asciiTheme="majorHAnsi" w:hAnsiTheme="majorHAnsi"/>
          <w:sz w:val="20"/>
          <w:szCs w:val="20"/>
        </w:rPr>
        <w:t>ulicznego na terenie Gminy Lipnik</w:t>
      </w:r>
      <w:r w:rsidR="000504E8" w:rsidRPr="004753B3">
        <w:rPr>
          <w:rFonts w:asciiTheme="majorHAnsi" w:hAnsiTheme="majorHAnsi"/>
          <w:sz w:val="20"/>
          <w:szCs w:val="20"/>
        </w:rPr>
        <w:t>”</w:t>
      </w:r>
      <w:r>
        <w:rPr>
          <w:rFonts w:asciiTheme="majorHAnsi" w:hAnsiTheme="majorHAnsi"/>
          <w:sz w:val="20"/>
          <w:szCs w:val="20"/>
        </w:rPr>
        <w:t>.</w:t>
      </w:r>
    </w:p>
    <w:p w14:paraId="7A10E420" w14:textId="7D01E543"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 xml:space="preserve">Do zakresu </w:t>
      </w:r>
      <w:r w:rsidRPr="004753B3">
        <w:rPr>
          <w:rFonts w:asciiTheme="majorHAnsi" w:hAnsiTheme="majorHAnsi"/>
          <w:b/>
          <w:bCs/>
          <w:sz w:val="20"/>
          <w:szCs w:val="20"/>
        </w:rPr>
        <w:t>dostawy i instalacji</w:t>
      </w:r>
      <w:r w:rsidRPr="004753B3">
        <w:rPr>
          <w:rFonts w:asciiTheme="majorHAnsi" w:hAnsiTheme="majorHAnsi"/>
          <w:bCs/>
          <w:sz w:val="20"/>
          <w:szCs w:val="20"/>
        </w:rPr>
        <w:t xml:space="preserve"> związanej z modernizacją systemu oświetlenia drogowego należy: </w:t>
      </w:r>
    </w:p>
    <w:p w14:paraId="6A3CF396" w14:textId="5B36DBBA" w:rsidR="0094324B" w:rsidRPr="0094324B" w:rsidRDefault="0094324B" w:rsidP="0094324B">
      <w:pPr>
        <w:pStyle w:val="Akapitzlist"/>
        <w:numPr>
          <w:ilvl w:val="0"/>
          <w:numId w:val="55"/>
        </w:numPr>
        <w:spacing w:line="276" w:lineRule="auto"/>
        <w:jc w:val="both"/>
        <w:rPr>
          <w:rFonts w:asciiTheme="majorHAnsi" w:hAnsiTheme="majorHAnsi"/>
          <w:bCs/>
          <w:sz w:val="20"/>
          <w:szCs w:val="20"/>
        </w:rPr>
      </w:pPr>
      <w:r w:rsidRPr="0094324B">
        <w:rPr>
          <w:rFonts w:asciiTheme="majorHAnsi" w:hAnsiTheme="majorHAnsi"/>
          <w:bCs/>
          <w:sz w:val="20"/>
          <w:szCs w:val="20"/>
        </w:rPr>
        <w:t>Demontaż opraw oświetleniowych wraz z wysięgnikami i montaż w ich miejsce nowych opraw energooszczędnych LED wraz z nowymi wysięgnikami</w:t>
      </w:r>
    </w:p>
    <w:p w14:paraId="7179DA8F" w14:textId="6129B3D3" w:rsidR="0094324B" w:rsidRPr="0094324B" w:rsidRDefault="0094324B" w:rsidP="0094324B">
      <w:pPr>
        <w:pStyle w:val="Akapitzlist"/>
        <w:numPr>
          <w:ilvl w:val="0"/>
          <w:numId w:val="55"/>
        </w:numPr>
        <w:spacing w:line="276" w:lineRule="auto"/>
        <w:jc w:val="both"/>
        <w:rPr>
          <w:rFonts w:asciiTheme="majorHAnsi" w:hAnsiTheme="majorHAnsi"/>
          <w:bCs/>
          <w:sz w:val="20"/>
          <w:szCs w:val="20"/>
        </w:rPr>
      </w:pPr>
      <w:r w:rsidRPr="0094324B">
        <w:rPr>
          <w:rFonts w:asciiTheme="majorHAnsi" w:hAnsiTheme="majorHAnsi"/>
          <w:bCs/>
          <w:sz w:val="20"/>
          <w:szCs w:val="20"/>
        </w:rPr>
        <w:t>Wymiana przewodów nieizolowanych linii napowietrznej nn typu AL. zasilających oświetlenie uliczne na przewody zasila</w:t>
      </w:r>
      <w:r>
        <w:rPr>
          <w:rFonts w:asciiTheme="majorHAnsi" w:hAnsiTheme="majorHAnsi"/>
          <w:bCs/>
          <w:sz w:val="20"/>
          <w:szCs w:val="20"/>
        </w:rPr>
        <w:t>jące</w:t>
      </w:r>
      <w:r w:rsidRPr="0094324B">
        <w:rPr>
          <w:rFonts w:asciiTheme="majorHAnsi" w:hAnsiTheme="majorHAnsi"/>
          <w:bCs/>
          <w:sz w:val="20"/>
          <w:szCs w:val="20"/>
        </w:rPr>
        <w:t xml:space="preserve"> typu AsXSn 2x35mm2 lub AsXSn 4x25mm2</w:t>
      </w:r>
    </w:p>
    <w:p w14:paraId="43C0F55E" w14:textId="32F4B0F7" w:rsidR="0094324B" w:rsidRPr="0094324B" w:rsidRDefault="0094324B" w:rsidP="0094324B">
      <w:pPr>
        <w:pStyle w:val="Akapitzlist"/>
        <w:numPr>
          <w:ilvl w:val="0"/>
          <w:numId w:val="55"/>
        </w:numPr>
        <w:spacing w:line="276" w:lineRule="auto"/>
        <w:jc w:val="both"/>
        <w:rPr>
          <w:rFonts w:asciiTheme="majorHAnsi" w:hAnsiTheme="majorHAnsi"/>
          <w:bCs/>
          <w:sz w:val="20"/>
          <w:szCs w:val="20"/>
        </w:rPr>
      </w:pPr>
      <w:r>
        <w:rPr>
          <w:rFonts w:asciiTheme="majorHAnsi" w:hAnsiTheme="majorHAnsi"/>
          <w:bCs/>
          <w:sz w:val="20"/>
          <w:szCs w:val="20"/>
        </w:rPr>
        <w:t>Demontaż istniejących</w:t>
      </w:r>
      <w:r w:rsidRPr="0094324B">
        <w:rPr>
          <w:rFonts w:asciiTheme="majorHAnsi" w:hAnsiTheme="majorHAnsi"/>
          <w:bCs/>
          <w:sz w:val="20"/>
          <w:szCs w:val="20"/>
        </w:rPr>
        <w:t xml:space="preserve"> w szafie </w:t>
      </w:r>
      <w:r>
        <w:rPr>
          <w:rFonts w:asciiTheme="majorHAnsi" w:hAnsiTheme="majorHAnsi"/>
          <w:bCs/>
          <w:sz w:val="20"/>
          <w:szCs w:val="20"/>
        </w:rPr>
        <w:t xml:space="preserve">stacji transformatorowej układów </w:t>
      </w:r>
      <w:r w:rsidRPr="0094324B">
        <w:rPr>
          <w:rFonts w:asciiTheme="majorHAnsi" w:hAnsiTheme="majorHAnsi"/>
          <w:bCs/>
          <w:sz w:val="20"/>
          <w:szCs w:val="20"/>
        </w:rPr>
        <w:t xml:space="preserve">sterowania oświetleniem i </w:t>
      </w:r>
      <w:r>
        <w:rPr>
          <w:rFonts w:asciiTheme="majorHAnsi" w:hAnsiTheme="majorHAnsi"/>
          <w:bCs/>
          <w:sz w:val="20"/>
          <w:szCs w:val="20"/>
        </w:rPr>
        <w:t>montaż nowych układów</w:t>
      </w:r>
      <w:r w:rsidRPr="0094324B">
        <w:rPr>
          <w:rFonts w:asciiTheme="majorHAnsi" w:hAnsiTheme="majorHAnsi"/>
          <w:bCs/>
          <w:sz w:val="20"/>
          <w:szCs w:val="20"/>
        </w:rPr>
        <w:t xml:space="preserve"> sterow</w:t>
      </w:r>
      <w:r>
        <w:rPr>
          <w:rFonts w:asciiTheme="majorHAnsi" w:hAnsiTheme="majorHAnsi"/>
          <w:bCs/>
          <w:sz w:val="20"/>
          <w:szCs w:val="20"/>
        </w:rPr>
        <w:t>nia wraz z przeniesieniem układów pomiarowych</w:t>
      </w:r>
    </w:p>
    <w:p w14:paraId="5C91FB1A" w14:textId="3F36A657" w:rsidR="0094324B" w:rsidRPr="0094324B" w:rsidRDefault="0094324B" w:rsidP="0094324B">
      <w:pPr>
        <w:pStyle w:val="Akapitzlist"/>
        <w:numPr>
          <w:ilvl w:val="0"/>
          <w:numId w:val="55"/>
        </w:numPr>
        <w:spacing w:line="276" w:lineRule="auto"/>
        <w:jc w:val="both"/>
        <w:rPr>
          <w:rFonts w:asciiTheme="majorHAnsi" w:hAnsiTheme="majorHAnsi"/>
          <w:bCs/>
          <w:sz w:val="20"/>
          <w:szCs w:val="20"/>
        </w:rPr>
      </w:pPr>
      <w:r w:rsidRPr="0094324B">
        <w:rPr>
          <w:rFonts w:asciiTheme="majorHAnsi" w:hAnsiTheme="majorHAnsi"/>
          <w:bCs/>
          <w:sz w:val="20"/>
          <w:szCs w:val="20"/>
        </w:rPr>
        <w:t>Montaż ograniczników przepięć na sieci napowietrznej niskiego napięcia</w:t>
      </w:r>
    </w:p>
    <w:p w14:paraId="283A63C2" w14:textId="6C866E14" w:rsidR="0094324B" w:rsidRPr="0094324B" w:rsidRDefault="0094324B" w:rsidP="0094324B">
      <w:pPr>
        <w:pStyle w:val="Akapitzlist"/>
        <w:numPr>
          <w:ilvl w:val="0"/>
          <w:numId w:val="55"/>
        </w:numPr>
        <w:spacing w:line="276" w:lineRule="auto"/>
        <w:jc w:val="both"/>
        <w:rPr>
          <w:rFonts w:asciiTheme="majorHAnsi" w:hAnsiTheme="majorHAnsi"/>
          <w:bCs/>
          <w:sz w:val="20"/>
          <w:szCs w:val="20"/>
        </w:rPr>
      </w:pPr>
      <w:r w:rsidRPr="0094324B">
        <w:rPr>
          <w:rFonts w:asciiTheme="majorHAnsi" w:hAnsiTheme="majorHAnsi"/>
          <w:bCs/>
          <w:sz w:val="20"/>
          <w:szCs w:val="20"/>
        </w:rPr>
        <w:t>Przeprowadzenie badań, prób i pomiarów</w:t>
      </w:r>
    </w:p>
    <w:p w14:paraId="03AAD801" w14:textId="7983AE72" w:rsidR="005650DF" w:rsidRPr="00D1799C" w:rsidRDefault="00013144" w:rsidP="0094324B">
      <w:pPr>
        <w:pStyle w:val="Akapitzlist"/>
        <w:numPr>
          <w:ilvl w:val="0"/>
          <w:numId w:val="55"/>
        </w:numPr>
        <w:spacing w:line="276" w:lineRule="auto"/>
        <w:jc w:val="both"/>
        <w:rPr>
          <w:rFonts w:asciiTheme="majorHAnsi" w:hAnsiTheme="majorHAnsi"/>
          <w:bCs/>
          <w:sz w:val="20"/>
          <w:szCs w:val="20"/>
        </w:rPr>
      </w:pPr>
      <w:r w:rsidRPr="00D1799C">
        <w:rPr>
          <w:rFonts w:asciiTheme="majorHAnsi" w:hAnsiTheme="majorHAnsi"/>
          <w:bCs/>
          <w:sz w:val="20"/>
          <w:szCs w:val="20"/>
        </w:rPr>
        <w:t xml:space="preserve">Dostawa i </w:t>
      </w:r>
      <w:r w:rsidR="005650DF" w:rsidRPr="00D1799C">
        <w:rPr>
          <w:rFonts w:asciiTheme="majorHAnsi" w:hAnsiTheme="majorHAnsi"/>
          <w:bCs/>
          <w:sz w:val="20"/>
          <w:szCs w:val="20"/>
        </w:rPr>
        <w:t xml:space="preserve">Montaż dwóch </w:t>
      </w:r>
      <w:r w:rsidRPr="00D1799C">
        <w:rPr>
          <w:rFonts w:asciiTheme="majorHAnsi" w:hAnsiTheme="majorHAnsi"/>
          <w:bCs/>
          <w:sz w:val="20"/>
          <w:szCs w:val="20"/>
        </w:rPr>
        <w:t xml:space="preserve">latarni zasilanych z odnawialnych źródeł energii </w:t>
      </w:r>
      <w:r w:rsidR="005650DF" w:rsidRPr="00D1799C">
        <w:rPr>
          <w:rFonts w:asciiTheme="majorHAnsi" w:hAnsiTheme="majorHAnsi"/>
          <w:bCs/>
          <w:sz w:val="20"/>
          <w:szCs w:val="20"/>
        </w:rPr>
        <w:t>(OZE)</w:t>
      </w:r>
      <w:r w:rsidRPr="00D1799C">
        <w:rPr>
          <w:rFonts w:asciiTheme="majorHAnsi" w:hAnsiTheme="majorHAnsi"/>
          <w:bCs/>
          <w:sz w:val="20"/>
          <w:szCs w:val="20"/>
        </w:rPr>
        <w:t xml:space="preserve"> solarno-wiatrowych</w:t>
      </w:r>
    </w:p>
    <w:p w14:paraId="2F60D518" w14:textId="2AFA68CD" w:rsidR="005650DF" w:rsidRPr="0094324B" w:rsidRDefault="005650DF" w:rsidP="0094324B">
      <w:pPr>
        <w:pStyle w:val="Akapitzlist"/>
        <w:numPr>
          <w:ilvl w:val="0"/>
          <w:numId w:val="55"/>
        </w:numPr>
        <w:spacing w:line="276" w:lineRule="auto"/>
        <w:jc w:val="both"/>
        <w:rPr>
          <w:rFonts w:asciiTheme="majorHAnsi" w:hAnsiTheme="majorHAnsi"/>
          <w:bCs/>
          <w:sz w:val="20"/>
          <w:szCs w:val="20"/>
        </w:rPr>
      </w:pPr>
      <w:r w:rsidRPr="0094324B">
        <w:rPr>
          <w:rFonts w:asciiTheme="majorHAnsi" w:hAnsiTheme="majorHAnsi"/>
          <w:bCs/>
          <w:sz w:val="20"/>
          <w:szCs w:val="20"/>
        </w:rPr>
        <w:t>Dostawa i uruchomienie Inteligentnego Systemu Sterowania Oświetleniem</w:t>
      </w:r>
    </w:p>
    <w:p w14:paraId="02CBC9B8" w14:textId="77777777" w:rsidR="005650DF" w:rsidRDefault="005650DF" w:rsidP="005650DF">
      <w:pPr>
        <w:spacing w:line="276" w:lineRule="auto"/>
        <w:ind w:left="426"/>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26600A2E"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015625">
        <w:rPr>
          <w:rFonts w:ascii="Cambria" w:hAnsi="Cambria" w:cs="Arial"/>
          <w:sz w:val="20"/>
          <w:szCs w:val="20"/>
        </w:rPr>
        <w:t>Opis przedmiotu zamówienia (</w:t>
      </w:r>
      <w:r w:rsidR="0094324B">
        <w:rPr>
          <w:rFonts w:ascii="Cambria" w:hAnsi="Cambria" w:cs="Arial"/>
          <w:sz w:val="20"/>
          <w:szCs w:val="20"/>
        </w:rPr>
        <w:t>Dokumentacja Projektowa – Projekt Wykonawczy wraz z załącznikami</w:t>
      </w:r>
      <w:r w:rsidR="005650DF" w:rsidRPr="004753B3">
        <w:rPr>
          <w:rFonts w:ascii="Cambria" w:hAnsi="Cambria" w:cs="Arial"/>
          <w:sz w:val="20"/>
          <w:szCs w:val="20"/>
        </w:rPr>
        <w:t>.</w:t>
      </w:r>
      <w:r w:rsidR="00015625">
        <w:rPr>
          <w:rFonts w:ascii="Cambria" w:hAnsi="Cambria" w:cs="Arial"/>
          <w:sz w:val="20"/>
          <w:szCs w:val="20"/>
        </w:rPr>
        <w:t>)</w:t>
      </w:r>
    </w:p>
    <w:p w14:paraId="1242DED4" w14:textId="77777777" w:rsidR="008D7867" w:rsidRDefault="008D7867" w:rsidP="008D7867">
      <w:pPr>
        <w:autoSpaceDE w:val="0"/>
        <w:autoSpaceDN w:val="0"/>
        <w:adjustRightInd w:val="0"/>
        <w:spacing w:line="276" w:lineRule="auto"/>
        <w:jc w:val="both"/>
        <w:rPr>
          <w:rFonts w:ascii="Cambria" w:hAnsi="Cambria" w:cs="Arial"/>
          <w:sz w:val="20"/>
          <w:szCs w:val="20"/>
        </w:rPr>
      </w:pPr>
    </w:p>
    <w:p w14:paraId="513486B4" w14:textId="53AD5ADE" w:rsidR="00E70F47" w:rsidRPr="00015625" w:rsidRDefault="00E70F47" w:rsidP="008D7867">
      <w:p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 xml:space="preserve">Załączony Projekt Wykonawczy zawiera wszystkie zadania uzgodnione z PGE Dystrybucja S.A. RE Staszów do realizacji, natomiast Zamawiający wymaga realizacji zadania zgodnie Projektem Wykonawczym </w:t>
      </w:r>
      <w:r w:rsidRPr="00015625">
        <w:rPr>
          <w:rFonts w:ascii="Cambria" w:hAnsi="Cambria" w:cs="Arial"/>
          <w:b/>
          <w:sz w:val="20"/>
          <w:szCs w:val="20"/>
        </w:rPr>
        <w:t>z wyłączeniem zadań opisanych w załącznikach do Projektu</w:t>
      </w:r>
      <w:r w:rsidRPr="00015625">
        <w:rPr>
          <w:rFonts w:ascii="Cambria" w:hAnsi="Cambria" w:cs="Arial"/>
          <w:sz w:val="20"/>
          <w:szCs w:val="20"/>
        </w:rPr>
        <w:t>:</w:t>
      </w:r>
    </w:p>
    <w:p w14:paraId="3C83DF53" w14:textId="21B58C95" w:rsidR="00E70F47" w:rsidRPr="00015625" w:rsidRDefault="00E70F47"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24 Malice Kościelne 2</w:t>
      </w:r>
    </w:p>
    <w:p w14:paraId="4CDEE241" w14:textId="4353EFCF"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25</w:t>
      </w:r>
      <w:r w:rsidR="00E70F47" w:rsidRPr="00015625">
        <w:rPr>
          <w:rFonts w:ascii="Cambria" w:hAnsi="Cambria" w:cs="Arial"/>
          <w:sz w:val="20"/>
          <w:szCs w:val="20"/>
        </w:rPr>
        <w:t xml:space="preserve"> Malice Kościelne 3</w:t>
      </w:r>
    </w:p>
    <w:p w14:paraId="19BC21FB" w14:textId="08B26D11"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35</w:t>
      </w:r>
      <w:r w:rsidR="00E70F47" w:rsidRPr="00015625">
        <w:rPr>
          <w:rFonts w:ascii="Cambria" w:hAnsi="Cambria" w:cs="Arial"/>
          <w:sz w:val="20"/>
          <w:szCs w:val="20"/>
        </w:rPr>
        <w:t xml:space="preserve"> Słabuszowice 6</w:t>
      </w:r>
    </w:p>
    <w:p w14:paraId="2E03CB30" w14:textId="4A194BD8"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36</w:t>
      </w:r>
      <w:r w:rsidR="00E70F47" w:rsidRPr="00015625">
        <w:rPr>
          <w:rFonts w:ascii="Cambria" w:hAnsi="Cambria" w:cs="Arial"/>
          <w:sz w:val="20"/>
          <w:szCs w:val="20"/>
        </w:rPr>
        <w:t xml:space="preserve"> Słabuszowice 4</w:t>
      </w:r>
    </w:p>
    <w:p w14:paraId="49DB8581" w14:textId="4388C3CE"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38</w:t>
      </w:r>
      <w:r w:rsidR="00E70F47" w:rsidRPr="00015625">
        <w:rPr>
          <w:rFonts w:ascii="Cambria" w:hAnsi="Cambria" w:cs="Arial"/>
          <w:sz w:val="20"/>
          <w:szCs w:val="20"/>
        </w:rPr>
        <w:t xml:space="preserve"> Słabuszowice 2</w:t>
      </w:r>
    </w:p>
    <w:p w14:paraId="018EB8A5" w14:textId="41E567BA" w:rsidR="008D7867" w:rsidRPr="00015625" w:rsidRDefault="00B37041" w:rsidP="00A618D0">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45</w:t>
      </w:r>
      <w:r w:rsidR="00E70F47" w:rsidRPr="00015625">
        <w:rPr>
          <w:rFonts w:ascii="Cambria" w:hAnsi="Cambria" w:cs="Arial"/>
          <w:sz w:val="20"/>
          <w:szCs w:val="20"/>
        </w:rPr>
        <w:t xml:space="preserve"> Swojków</w:t>
      </w:r>
      <w:r w:rsidR="008D7867" w:rsidRPr="00015625">
        <w:rPr>
          <w:rFonts w:ascii="Cambria" w:hAnsi="Cambria" w:cs="Arial"/>
          <w:sz w:val="20"/>
          <w:szCs w:val="20"/>
        </w:rPr>
        <w:t>.</w:t>
      </w:r>
    </w:p>
    <w:p w14:paraId="18C9253C" w14:textId="13EF5609" w:rsidR="00A618D0" w:rsidRDefault="00A618D0" w:rsidP="00A618D0">
      <w:p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Końcowe zestawienie zadań do realizacji zawiera załącznik do Projektu Wykonawczego:  Lipnik - tabela zbiorcza projektów - zmniejszony zakres do przetargu</w:t>
      </w:r>
      <w:r w:rsidR="001E3E54">
        <w:rPr>
          <w:rFonts w:ascii="Cambria" w:hAnsi="Cambria" w:cs="Arial"/>
          <w:sz w:val="20"/>
          <w:szCs w:val="20"/>
        </w:rPr>
        <w:t>.</w:t>
      </w:r>
    </w:p>
    <w:p w14:paraId="5FC444AD" w14:textId="3EDE739E" w:rsidR="001E3E54" w:rsidRDefault="001E3E54" w:rsidP="00A618D0">
      <w:pPr>
        <w:autoSpaceDE w:val="0"/>
        <w:autoSpaceDN w:val="0"/>
        <w:adjustRightInd w:val="0"/>
        <w:spacing w:line="276" w:lineRule="auto"/>
        <w:jc w:val="both"/>
        <w:rPr>
          <w:rFonts w:ascii="Cambria" w:hAnsi="Cambria" w:cs="Arial"/>
          <w:sz w:val="20"/>
          <w:szCs w:val="20"/>
        </w:rPr>
      </w:pPr>
    </w:p>
    <w:p w14:paraId="77064C70" w14:textId="62694122" w:rsidR="001E3E54" w:rsidRPr="001E3E54" w:rsidRDefault="001E3E54" w:rsidP="00A618D0">
      <w:pPr>
        <w:autoSpaceDE w:val="0"/>
        <w:autoSpaceDN w:val="0"/>
        <w:adjustRightInd w:val="0"/>
        <w:spacing w:line="276" w:lineRule="auto"/>
        <w:jc w:val="both"/>
        <w:rPr>
          <w:rFonts w:ascii="Cambria" w:hAnsi="Cambria" w:cs="Arial"/>
          <w:b/>
          <w:sz w:val="20"/>
          <w:szCs w:val="20"/>
        </w:rPr>
      </w:pPr>
      <w:r w:rsidRPr="001E3E54">
        <w:rPr>
          <w:rFonts w:ascii="Cambria" w:hAnsi="Cambria" w:cs="Arial"/>
          <w:b/>
          <w:sz w:val="20"/>
          <w:szCs w:val="20"/>
        </w:rPr>
        <w:t>Zadanie współfinansowane z Regionalnego programu operacyjnego województwa świętokrzyskiego na lata 2014–2020, w ramach RPO–WSL 2014-2020, w ramach działania 3.4. Strategia niskoemisyjna, wsparcie zrównoważonej multimodalnej mobilności miejskiej typ projektu „Modernizacja oświetlenia ulicznego na energooszczędne”</w:t>
      </w:r>
      <w:r>
        <w:rPr>
          <w:rFonts w:ascii="Cambria" w:hAnsi="Cambria" w:cs="Arial"/>
          <w:b/>
          <w:sz w:val="20"/>
          <w:szCs w:val="20"/>
        </w:rPr>
        <w:t>.</w:t>
      </w:r>
    </w:p>
    <w:p w14:paraId="7528B84C" w14:textId="77777777" w:rsidR="00B37041" w:rsidRDefault="00B37041" w:rsidP="00B37041">
      <w:pPr>
        <w:autoSpaceDE w:val="0"/>
        <w:autoSpaceDN w:val="0"/>
        <w:adjustRightInd w:val="0"/>
        <w:spacing w:line="276" w:lineRule="auto"/>
        <w:jc w:val="both"/>
        <w:rPr>
          <w:rFonts w:asciiTheme="majorHAnsi" w:hAnsiTheme="majorHAnsi"/>
          <w:sz w:val="20"/>
          <w:szCs w:val="20"/>
        </w:rPr>
      </w:pP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w:t>
      </w:r>
      <w:r w:rsidRPr="00C51070">
        <w:rPr>
          <w:rFonts w:ascii="Cambria" w:hAnsi="Cambria" w:cs="Calibri"/>
          <w:iCs/>
          <w:sz w:val="20"/>
        </w:rPr>
        <w:lastRenderedPageBreak/>
        <w:t xml:space="preserve">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7CF4428E" w:rsidR="00BB4535" w:rsidRPr="00A519D7" w:rsidRDefault="009D729F" w:rsidP="00A519D7">
      <w:pPr>
        <w:pStyle w:val="Listapunktowana"/>
        <w:tabs>
          <w:tab w:val="left" w:pos="2835"/>
        </w:tabs>
        <w:spacing w:line="276" w:lineRule="auto"/>
        <w:ind w:left="720" w:firstLine="0"/>
        <w:rPr>
          <w:rFonts w:ascii="Cambria" w:hAnsi="Cambria" w:cs="Tahoma"/>
          <w:b/>
          <w:sz w:val="20"/>
        </w:rPr>
      </w:pPr>
      <w:r>
        <w:rPr>
          <w:rFonts w:ascii="Cambria" w:hAnsi="Cambria" w:cs="Tahoma"/>
          <w:b/>
          <w:sz w:val="20"/>
        </w:rPr>
        <w:t>71320000-7</w:t>
      </w:r>
      <w:r w:rsidR="00BB4535" w:rsidRPr="003175D5">
        <w:rPr>
          <w:rFonts w:ascii="Cambria" w:hAnsi="Cambria" w:cs="Tahoma"/>
          <w:b/>
          <w:sz w:val="20"/>
        </w:rPr>
        <w:t xml:space="preserve"> – usługi inżynieryjne w zakresie projektowania</w:t>
      </w:r>
      <w:r w:rsidR="00BB4535">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6A1185C0" w:rsidR="005E25E7" w:rsidRDefault="005E25E7" w:rsidP="00FD6868">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p>
    <w:p w14:paraId="336DF70A" w14:textId="330E904E" w:rsidR="00D1799C" w:rsidRPr="00721201" w:rsidRDefault="00D1799C" w:rsidP="00D1799C">
      <w:pPr>
        <w:autoSpaceDE w:val="0"/>
        <w:autoSpaceDN w:val="0"/>
        <w:adjustRightInd w:val="0"/>
        <w:spacing w:line="276" w:lineRule="auto"/>
        <w:ind w:left="426"/>
        <w:jc w:val="both"/>
        <w:rPr>
          <w:rFonts w:ascii="Cambria" w:hAnsi="Cambria"/>
          <w:sz w:val="20"/>
          <w:szCs w:val="20"/>
        </w:rPr>
      </w:pPr>
      <w:r w:rsidRPr="00721201">
        <w:rPr>
          <w:rFonts w:ascii="Cambria" w:hAnsi="Cambria" w:cs="Arial"/>
          <w:sz w:val="20"/>
          <w:szCs w:val="20"/>
        </w:rPr>
        <w:t xml:space="preserve">Termin realizacji całości zadania </w:t>
      </w:r>
      <w:r w:rsidRPr="00721201">
        <w:rPr>
          <w:rFonts w:ascii="Cambria" w:hAnsi="Cambria"/>
          <w:sz w:val="20"/>
          <w:szCs w:val="20"/>
        </w:rPr>
        <w:t xml:space="preserve">do dnia </w:t>
      </w:r>
      <w:r w:rsidRPr="009D729F">
        <w:rPr>
          <w:rFonts w:ascii="Cambria" w:hAnsi="Cambria"/>
          <w:b/>
          <w:sz w:val="20"/>
          <w:szCs w:val="20"/>
        </w:rPr>
        <w:t>31.01.2022</w:t>
      </w:r>
      <w:r w:rsidR="009D729F">
        <w:rPr>
          <w:rFonts w:ascii="Cambria" w:hAnsi="Cambria"/>
          <w:b/>
          <w:sz w:val="20"/>
          <w:szCs w:val="20"/>
        </w:rPr>
        <w:t xml:space="preserve"> </w:t>
      </w:r>
      <w:r w:rsidRPr="009D729F">
        <w:rPr>
          <w:rFonts w:ascii="Cambria" w:hAnsi="Cambria"/>
          <w:b/>
          <w:sz w:val="20"/>
          <w:szCs w:val="20"/>
        </w:rPr>
        <w:t>r.</w:t>
      </w:r>
      <w:r w:rsidRPr="00721201">
        <w:rPr>
          <w:rFonts w:ascii="Cambria" w:hAnsi="Cambria"/>
          <w:sz w:val="20"/>
          <w:szCs w:val="20"/>
        </w:rPr>
        <w:t xml:space="preserve"> z podziałem na dwa etapy:</w:t>
      </w:r>
    </w:p>
    <w:p w14:paraId="1CAAFFCB" w14:textId="09EDD118" w:rsidR="00D1799C" w:rsidRPr="00721201" w:rsidRDefault="00C06E71" w:rsidP="00D1799C">
      <w:pPr>
        <w:pStyle w:val="Akapitzlist"/>
        <w:numPr>
          <w:ilvl w:val="0"/>
          <w:numId w:val="59"/>
        </w:numPr>
        <w:autoSpaceDE w:val="0"/>
        <w:autoSpaceDN w:val="0"/>
        <w:adjustRightInd w:val="0"/>
        <w:spacing w:line="276" w:lineRule="auto"/>
        <w:ind w:left="426" w:firstLine="0"/>
        <w:jc w:val="both"/>
        <w:rPr>
          <w:rFonts w:asciiTheme="majorHAnsi" w:hAnsiTheme="majorHAnsi"/>
          <w:bCs/>
          <w:sz w:val="20"/>
          <w:szCs w:val="20"/>
        </w:rPr>
      </w:pPr>
      <w:r>
        <w:rPr>
          <w:rFonts w:ascii="Cambria" w:hAnsi="Cambria" w:cs="Arial"/>
          <w:sz w:val="20"/>
          <w:szCs w:val="20"/>
        </w:rPr>
        <w:t>Powyżej 2</w:t>
      </w:r>
      <w:r w:rsidR="00D1799C" w:rsidRPr="00721201">
        <w:rPr>
          <w:rFonts w:ascii="Cambria" w:hAnsi="Cambria" w:cs="Arial"/>
          <w:sz w:val="20"/>
          <w:szCs w:val="20"/>
        </w:rPr>
        <w:t xml:space="preserve">0% zadania wymagane jest do realizacji w terminie </w:t>
      </w:r>
      <w:r w:rsidR="00D1799C" w:rsidRPr="00721201">
        <w:rPr>
          <w:rFonts w:ascii="Cambria" w:hAnsi="Cambria" w:cs="Arial"/>
          <w:b/>
          <w:sz w:val="20"/>
          <w:szCs w:val="20"/>
        </w:rPr>
        <w:t xml:space="preserve">do dnia </w:t>
      </w:r>
      <w:r w:rsidR="00BF6B9F">
        <w:rPr>
          <w:rFonts w:ascii="Cambria" w:hAnsi="Cambria" w:cs="Arial"/>
          <w:b/>
          <w:sz w:val="20"/>
          <w:szCs w:val="20"/>
        </w:rPr>
        <w:t>28</w:t>
      </w:r>
      <w:r w:rsidR="00753863" w:rsidRPr="00721201">
        <w:rPr>
          <w:rFonts w:ascii="Cambria" w:hAnsi="Cambria" w:cs="Arial"/>
          <w:b/>
          <w:sz w:val="20"/>
          <w:szCs w:val="20"/>
        </w:rPr>
        <w:t>.12</w:t>
      </w:r>
      <w:r w:rsidR="00D1799C" w:rsidRPr="00721201">
        <w:rPr>
          <w:rFonts w:ascii="Cambria" w:hAnsi="Cambria" w:cs="Arial"/>
          <w:b/>
          <w:sz w:val="20"/>
          <w:szCs w:val="20"/>
        </w:rPr>
        <w:t>.2020 r.</w:t>
      </w:r>
      <w:r w:rsidR="00753863" w:rsidRPr="00721201">
        <w:rPr>
          <w:rFonts w:ascii="Cambria" w:hAnsi="Cambria" w:cs="Arial"/>
          <w:b/>
          <w:sz w:val="20"/>
          <w:szCs w:val="20"/>
        </w:rPr>
        <w:t xml:space="preserve">  </w:t>
      </w:r>
    </w:p>
    <w:p w14:paraId="6723DB52" w14:textId="1E29A780" w:rsidR="00D1799C" w:rsidRPr="00721201" w:rsidRDefault="00D1799C" w:rsidP="00D1799C">
      <w:pPr>
        <w:autoSpaceDE w:val="0"/>
        <w:autoSpaceDN w:val="0"/>
        <w:adjustRightInd w:val="0"/>
        <w:spacing w:line="276" w:lineRule="auto"/>
        <w:ind w:left="426"/>
        <w:jc w:val="both"/>
        <w:rPr>
          <w:rFonts w:asciiTheme="majorHAnsi" w:hAnsiTheme="majorHAnsi"/>
          <w:bCs/>
          <w:sz w:val="20"/>
          <w:szCs w:val="20"/>
        </w:rPr>
      </w:pPr>
      <w:r w:rsidRPr="00721201">
        <w:rPr>
          <w:rFonts w:asciiTheme="majorHAnsi" w:hAnsiTheme="majorHAnsi"/>
          <w:bCs/>
          <w:sz w:val="20"/>
          <w:szCs w:val="20"/>
        </w:rPr>
        <w:t>Zadanie zostanie uznane za zrealizowane w zakresie powyżej</w:t>
      </w:r>
      <w:r w:rsidR="00BF6B9F">
        <w:rPr>
          <w:rFonts w:asciiTheme="majorHAnsi" w:hAnsiTheme="majorHAnsi"/>
          <w:bCs/>
          <w:sz w:val="20"/>
          <w:szCs w:val="20"/>
        </w:rPr>
        <w:t xml:space="preserve"> 2</w:t>
      </w:r>
      <w:r w:rsidRPr="00721201">
        <w:rPr>
          <w:rFonts w:asciiTheme="majorHAnsi" w:hAnsiTheme="majorHAnsi"/>
          <w:bCs/>
          <w:sz w:val="20"/>
          <w:szCs w:val="20"/>
        </w:rPr>
        <w:t xml:space="preserve">0%, jeśli Wykonawca wykona montaż opraw powyżej </w:t>
      </w:r>
      <w:r w:rsidR="00BF6B9F">
        <w:rPr>
          <w:rFonts w:asciiTheme="majorHAnsi" w:hAnsiTheme="majorHAnsi"/>
          <w:bCs/>
          <w:sz w:val="20"/>
          <w:szCs w:val="20"/>
        </w:rPr>
        <w:t>156</w:t>
      </w:r>
      <w:r w:rsidRPr="00721201">
        <w:rPr>
          <w:rFonts w:asciiTheme="majorHAnsi" w:hAnsiTheme="majorHAnsi"/>
          <w:bCs/>
          <w:sz w:val="20"/>
          <w:szCs w:val="20"/>
        </w:rPr>
        <w:t xml:space="preserve"> sztuk wraz ze wszystkimi elementami towarzyszącymi opisanymi w Projekcie Wykonawczym w obszarze danej stacji transformatorowej w ramach poszczególnych załączników do Projektu Wykonawczego oraz dostarczy i uruchomi Inteligentny System Sterowania Oświetleniem. </w:t>
      </w:r>
    </w:p>
    <w:p w14:paraId="65A1CB0D" w14:textId="77777777" w:rsidR="00D1799C" w:rsidRPr="00721201" w:rsidRDefault="00D1799C" w:rsidP="00D1799C">
      <w:pPr>
        <w:pStyle w:val="Akapitzlist"/>
        <w:numPr>
          <w:ilvl w:val="0"/>
          <w:numId w:val="59"/>
        </w:numPr>
        <w:autoSpaceDE w:val="0"/>
        <w:autoSpaceDN w:val="0"/>
        <w:adjustRightInd w:val="0"/>
        <w:spacing w:line="276" w:lineRule="auto"/>
        <w:ind w:left="426" w:firstLine="0"/>
        <w:jc w:val="both"/>
        <w:rPr>
          <w:rFonts w:asciiTheme="majorHAnsi" w:hAnsiTheme="majorHAnsi"/>
          <w:bCs/>
          <w:sz w:val="20"/>
          <w:szCs w:val="20"/>
        </w:rPr>
      </w:pPr>
      <w:r w:rsidRPr="00721201">
        <w:rPr>
          <w:rFonts w:ascii="Cambria" w:hAnsi="Cambria" w:cs="Arial"/>
          <w:sz w:val="20"/>
          <w:szCs w:val="20"/>
        </w:rPr>
        <w:t xml:space="preserve">Pozostała część zadania do realizacji w terminie </w:t>
      </w:r>
      <w:r w:rsidRPr="00721201">
        <w:rPr>
          <w:rFonts w:ascii="Cambria" w:hAnsi="Cambria" w:cs="Arial"/>
          <w:b/>
          <w:sz w:val="20"/>
          <w:szCs w:val="20"/>
        </w:rPr>
        <w:t xml:space="preserve">do </w:t>
      </w:r>
      <w:r w:rsidRPr="00721201">
        <w:rPr>
          <w:rFonts w:ascii="Cambria" w:hAnsi="Cambria"/>
          <w:b/>
          <w:sz w:val="20"/>
          <w:szCs w:val="20"/>
        </w:rPr>
        <w:t>dnia 31.01.2022 r.</w:t>
      </w:r>
    </w:p>
    <w:p w14:paraId="3D4502F2" w14:textId="77777777" w:rsidR="00D1799C" w:rsidRPr="00D1799C" w:rsidRDefault="00D1799C" w:rsidP="00D1799C"/>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0"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lastRenderedPageBreak/>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9C4302" w:rsidP="00650479">
      <w:pPr>
        <w:spacing w:line="276" w:lineRule="auto"/>
        <w:ind w:left="1276"/>
      </w:pPr>
      <w:hyperlink r:id="rId13"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t>
      </w:r>
      <w:r w:rsidRPr="00650479">
        <w:rPr>
          <w:rFonts w:ascii="Cambria" w:hAnsi="Cambria" w:cs="Arial"/>
          <w:sz w:val="20"/>
          <w:szCs w:val="20"/>
        </w:rPr>
        <w:lastRenderedPageBreak/>
        <w:t xml:space="preserve">wykluczenia z postępowania, jeżeli zamawiający posiada oświadczenia lub dokumenty dotyczące tego wykonawcy lub może je uzyskać za pomocą bezpłatnych </w:t>
      </w:r>
      <w:r w:rsidRPr="00650479">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cy 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ws. dokumentów, które znajdują się w 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r w:rsidRPr="00650479">
        <w:rPr>
          <w:rFonts w:ascii="Cambria" w:hAnsi="Cambria" w:cs="Arial"/>
          <w:sz w:val="20"/>
          <w:szCs w:val="20"/>
        </w:rPr>
        <w:t xml:space="preserve">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w:t>
      </w:r>
      <w:r w:rsidRPr="00650479">
        <w:rPr>
          <w:rFonts w:ascii="Cambria" w:hAnsi="Cambria" w:cs="Arial"/>
          <w:sz w:val="20"/>
          <w:szCs w:val="20"/>
        </w:rPr>
        <w:lastRenderedPageBreak/>
        <w:t>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0"/>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62E13557"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 xml:space="preserve">systemu oświetlenia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1"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4753B3" w:rsidRPr="004753B3">
        <w:rPr>
          <w:rStyle w:val="Pogrubienie"/>
          <w:rFonts w:asciiTheme="majorHAnsi" w:hAnsiTheme="majorHAnsi" w:cs="Calibri"/>
          <w:sz w:val="20"/>
        </w:rPr>
        <w:t>5</w:t>
      </w:r>
      <w:r w:rsidR="00A817C9" w:rsidRPr="004753B3">
        <w:rPr>
          <w:rStyle w:val="Pogrubienie"/>
          <w:rFonts w:asciiTheme="majorHAnsi" w:hAnsiTheme="majorHAnsi" w:cs="Calibri"/>
          <w:sz w:val="20"/>
        </w:rPr>
        <w:t>00</w:t>
      </w:r>
      <w:r w:rsidR="00A25205" w:rsidRPr="004753B3">
        <w:rPr>
          <w:rStyle w:val="Pogrubienie"/>
          <w:rFonts w:asciiTheme="majorHAnsi" w:hAnsiTheme="majorHAnsi" w:cs="Calibri"/>
          <w:sz w:val="20"/>
        </w:rPr>
        <w:t xml:space="preserve"> punktów oświetleniowych</w:t>
      </w:r>
      <w:bookmarkEnd w:id="1"/>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A817C9" w:rsidRPr="004753B3">
        <w:rPr>
          <w:rStyle w:val="Pogrubienie"/>
          <w:rFonts w:asciiTheme="majorHAnsi" w:hAnsiTheme="majorHAnsi" w:cs="Calibri"/>
          <w:sz w:val="20"/>
        </w:rPr>
        <w:t xml:space="preserve">1 </w:t>
      </w:r>
      <w:r w:rsidR="004753B3" w:rsidRPr="004753B3">
        <w:rPr>
          <w:rStyle w:val="Pogrubienie"/>
          <w:rFonts w:asciiTheme="majorHAnsi" w:hAnsiTheme="majorHAnsi" w:cs="Calibri"/>
          <w:sz w:val="20"/>
        </w:rPr>
        <w:t>0</w:t>
      </w:r>
      <w:r w:rsidR="00A817C9" w:rsidRPr="004753B3">
        <w:rPr>
          <w:rStyle w:val="Pogrubienie"/>
          <w:rFonts w:asciiTheme="majorHAnsi" w:hAnsiTheme="majorHAnsi" w:cs="Calibri"/>
          <w:sz w:val="20"/>
        </w:rPr>
        <w:t>00 000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E846DC">
        <w:rPr>
          <w:rStyle w:val="Pogrubienie"/>
          <w:rFonts w:asciiTheme="majorHAnsi" w:hAnsiTheme="majorHAnsi" w:cs="Calibri"/>
          <w:b w:val="0"/>
          <w:color w:val="000000"/>
          <w:sz w:val="20"/>
        </w:rPr>
        <w:t>5</w:t>
      </w:r>
      <w:r w:rsidR="00A817C9">
        <w:rPr>
          <w:rStyle w:val="Pogrubienie"/>
          <w:rFonts w:asciiTheme="majorHAnsi" w:hAnsiTheme="majorHAnsi" w:cs="Calibri"/>
          <w:b w:val="0"/>
          <w:color w:val="000000"/>
          <w:sz w:val="20"/>
        </w:rPr>
        <w:t>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ykonawca osiągnął go w ramach sumowanie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77777777"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 xml:space="preserve">i wykształcenia niezbędnych do wykonania zamówienia publicznego, a także zakresu </w:t>
      </w:r>
      <w:r w:rsidRPr="0084663A">
        <w:rPr>
          <w:rFonts w:ascii="Cambria" w:hAnsi="Cambria" w:cs="Cambria"/>
          <w:sz w:val="20"/>
          <w:szCs w:val="20"/>
        </w:rPr>
        <w:lastRenderedPageBreak/>
        <w:t>wykonywanych przez nie czynności oraz informacją o podstawie do dysponowania tymi osobami;</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3DF37C7D"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Kierownik robót, który posiada  uprawnienia (lub równoważne wystawione na podstawie obowiązujących przepisów) do kierowania robotami budowlanymi w specjalności instalacyjnej w zakresie sieci, instalacji i urządzeń elektrycznych 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ramach każdej zainstalowano</w:t>
      </w:r>
      <w:r w:rsidRPr="003175D5">
        <w:rPr>
          <w:rFonts w:ascii="Cambria" w:hAnsi="Cambria" w:cs="Cambria"/>
          <w:b/>
          <w:bCs/>
          <w:sz w:val="20"/>
          <w:szCs w:val="20"/>
        </w:rPr>
        <w:t xml:space="preserve"> min. </w:t>
      </w:r>
      <w:r w:rsidR="00E846DC">
        <w:rPr>
          <w:rFonts w:ascii="Cambria" w:hAnsi="Cambria" w:cs="Cambria"/>
          <w:b/>
          <w:bCs/>
          <w:sz w:val="20"/>
          <w:szCs w:val="20"/>
        </w:rPr>
        <w:t>5</w:t>
      </w:r>
      <w:r w:rsidR="00930ADA">
        <w:rPr>
          <w:rFonts w:ascii="Cambria" w:hAnsi="Cambria" w:cs="Cambria"/>
          <w:b/>
          <w:bCs/>
          <w:sz w:val="20"/>
          <w:szCs w:val="20"/>
        </w:rPr>
        <w:t>00</w:t>
      </w:r>
      <w:r w:rsidRPr="003175D5">
        <w:rPr>
          <w:rFonts w:ascii="Cambria" w:hAnsi="Cambria" w:cs="Cambria"/>
          <w:b/>
          <w:bCs/>
          <w:sz w:val="20"/>
          <w:szCs w:val="20"/>
        </w:rPr>
        <w:t xml:space="preserve"> punktów oświetleniowych</w:t>
      </w:r>
      <w:r w:rsidRPr="003175D5">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717638CD"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E846DC" w:rsidRPr="00E846DC">
        <w:rPr>
          <w:rFonts w:ascii="Cambria" w:hAnsi="Cambria" w:cs="Arial"/>
          <w:b/>
          <w:sz w:val="20"/>
          <w:szCs w:val="20"/>
        </w:rPr>
        <w:t>5</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4CC8F4E8" w14:textId="61F2E53B" w:rsidR="00657288" w:rsidRPr="0084663A" w:rsidRDefault="007E686A" w:rsidP="00FD6868">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54685500" w14:textId="77777777" w:rsidR="00657288" w:rsidRPr="0084663A" w:rsidRDefault="00657288" w:rsidP="0084663A">
      <w:pPr>
        <w:widowControl w:val="0"/>
        <w:autoSpaceDE w:val="0"/>
        <w:autoSpaceDN w:val="0"/>
        <w:adjustRightInd w:val="0"/>
        <w:spacing w:line="276" w:lineRule="auto"/>
        <w:ind w:left="1418"/>
        <w:jc w:val="both"/>
        <w:rPr>
          <w:rFonts w:ascii="Cambria" w:hAnsi="Cambria" w:cs="Arial"/>
          <w:b/>
          <w:bCs/>
          <w:iCs/>
          <w:sz w:val="20"/>
          <w:szCs w:val="20"/>
          <w:u w:val="single"/>
        </w:rPr>
      </w:pPr>
    </w:p>
    <w:p w14:paraId="4191D058" w14:textId="0F2AFC30" w:rsidR="007E686A" w:rsidRPr="00EF31C2" w:rsidRDefault="00657288" w:rsidP="0084663A">
      <w:pPr>
        <w:widowControl w:val="0"/>
        <w:autoSpaceDE w:val="0"/>
        <w:autoSpaceDN w:val="0"/>
        <w:adjustRightInd w:val="0"/>
        <w:spacing w:line="276" w:lineRule="auto"/>
        <w:ind w:left="1134"/>
        <w:jc w:val="both"/>
        <w:rPr>
          <w:rFonts w:ascii="Cambria" w:hAnsi="Cambria" w:cs="Arial"/>
          <w:b/>
          <w:bCs/>
          <w:iCs/>
          <w:sz w:val="20"/>
          <w:szCs w:val="20"/>
          <w:u w:val="single"/>
        </w:rPr>
      </w:pPr>
      <w:r w:rsidRPr="00581C19">
        <w:rPr>
          <w:rFonts w:ascii="Cambria" w:hAnsi="Cambria" w:cs="Arial"/>
          <w:sz w:val="20"/>
          <w:szCs w:val="20"/>
        </w:rPr>
        <w:t xml:space="preserve">Wykonawca potwierdzi spełnienie warunku jeżeli wykaże że </w:t>
      </w:r>
      <w:r w:rsidR="00E97231" w:rsidRPr="00EF31C2">
        <w:rPr>
          <w:rFonts w:ascii="Cambria" w:hAnsi="Cambria" w:cs="Arial"/>
          <w:sz w:val="20"/>
          <w:szCs w:val="20"/>
        </w:rPr>
        <w:t xml:space="preserve">jest ubezpieczony od odpowiedzialności cywilnej w zakresie prowadzonej działalności związanej z przedmiotem zamówienia </w:t>
      </w:r>
      <w:r w:rsidR="007E686A" w:rsidRPr="00813056">
        <w:rPr>
          <w:rFonts w:ascii="Cambria" w:hAnsi="Cambria" w:cs="Arial"/>
          <w:sz w:val="20"/>
          <w:szCs w:val="20"/>
        </w:rPr>
        <w:t xml:space="preserve">na kwotę nie </w:t>
      </w:r>
      <w:r w:rsidR="007E686A" w:rsidRPr="00E846DC">
        <w:rPr>
          <w:rFonts w:ascii="Cambria" w:hAnsi="Cambria" w:cs="Arial"/>
          <w:sz w:val="20"/>
          <w:szCs w:val="20"/>
        </w:rPr>
        <w:t xml:space="preserve">mniejszą niż </w:t>
      </w:r>
      <w:r w:rsidR="00E846DC" w:rsidRPr="00E846DC">
        <w:rPr>
          <w:rFonts w:ascii="Cambria" w:hAnsi="Cambria" w:cs="Arial"/>
          <w:b/>
          <w:sz w:val="20"/>
          <w:szCs w:val="20"/>
        </w:rPr>
        <w:t>1 5</w:t>
      </w:r>
      <w:r w:rsidR="00A817C9" w:rsidRPr="00E846DC">
        <w:rPr>
          <w:rFonts w:ascii="Cambria" w:hAnsi="Cambria" w:cs="Arial"/>
          <w:b/>
          <w:sz w:val="20"/>
          <w:szCs w:val="20"/>
        </w:rPr>
        <w:t>00 000</w:t>
      </w:r>
      <w:r w:rsidR="007E686A" w:rsidRPr="00E846DC">
        <w:rPr>
          <w:rFonts w:ascii="Cambria" w:hAnsi="Cambria" w:cs="Arial"/>
          <w:b/>
          <w:sz w:val="20"/>
          <w:szCs w:val="20"/>
        </w:rPr>
        <w:t xml:space="preserve"> PLN</w:t>
      </w:r>
      <w:r w:rsidR="00A11E40" w:rsidRPr="00E846DC">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w:t>
      </w:r>
      <w:r w:rsidRPr="00062E73">
        <w:rPr>
          <w:rFonts w:ascii="Cambria" w:hAnsi="Cambria" w:cs="Arial"/>
          <w:sz w:val="20"/>
          <w:szCs w:val="20"/>
        </w:rPr>
        <w:lastRenderedPageBreak/>
        <w:t xml:space="preserve">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w:t>
      </w:r>
      <w:r w:rsidR="007270CF" w:rsidRPr="00062E73">
        <w:rPr>
          <w:rFonts w:ascii="Cambria" w:hAnsi="Cambria" w:cs="Arial"/>
          <w:bCs/>
          <w:iCs/>
          <w:sz w:val="20"/>
          <w:szCs w:val="20"/>
        </w:rPr>
        <w:lastRenderedPageBreak/>
        <w:t>całości wykonania decyzji właściwego organu</w:t>
      </w:r>
      <w:r w:rsidRPr="00B12CB4">
        <w:rPr>
          <w:rFonts w:ascii="Cambria" w:hAnsi="Cambria" w:cs="Arial"/>
          <w:sz w:val="20"/>
          <w:szCs w:val="20"/>
        </w:rPr>
        <w:t xml:space="preserve"> </w:t>
      </w:r>
      <w:r w:rsidR="007E105F" w:rsidRPr="00062E73">
        <w:rPr>
          <w:rFonts w:ascii="Cambria" w:hAnsi="Cambria" w:cs="Arial"/>
          <w:sz w:val="20"/>
          <w:szCs w:val="20"/>
        </w:rPr>
        <w:t>;</w:t>
      </w:r>
    </w:p>
    <w:p w14:paraId="2C5BE49E" w14:textId="62FA48D2"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w:t>
      </w:r>
      <w:r w:rsidR="009C4302">
        <w:rPr>
          <w:rFonts w:ascii="Cambria" w:hAnsi="Cambria" w:cs="Arial"/>
          <w:sz w:val="20"/>
          <w:szCs w:val="20"/>
        </w:rPr>
        <w:t>estrukturyzacyjne (t.j. Dz.U.2020</w:t>
      </w:r>
      <w:r w:rsidRPr="00307221">
        <w:rPr>
          <w:rFonts w:ascii="Cambria" w:hAnsi="Cambria" w:cs="Arial"/>
          <w:sz w:val="20"/>
          <w:szCs w:val="20"/>
        </w:rPr>
        <w:t xml:space="preserve"> poz. </w:t>
      </w:r>
      <w:r w:rsidR="009C4302">
        <w:rPr>
          <w:rFonts w:ascii="Cambria" w:hAnsi="Cambria" w:cs="Arial"/>
          <w:sz w:val="20"/>
          <w:szCs w:val="20"/>
        </w:rPr>
        <w:t>814</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9C4302">
        <w:rPr>
          <w:rFonts w:ascii="Cambria" w:hAnsi="Cambria" w:cs="Arial"/>
          <w:sz w:val="20"/>
          <w:szCs w:val="20"/>
        </w:rPr>
        <w:t>awo upadłościowe (t.j. Dz.U.2020</w:t>
      </w:r>
      <w:r w:rsidRPr="00307221">
        <w:rPr>
          <w:rFonts w:ascii="Cambria" w:hAnsi="Cambria" w:cs="Arial"/>
          <w:sz w:val="20"/>
          <w:szCs w:val="20"/>
        </w:rPr>
        <w:t xml:space="preserve"> r. poz. </w:t>
      </w:r>
      <w:r w:rsidR="009C4302">
        <w:rPr>
          <w:rFonts w:ascii="Cambria" w:hAnsi="Cambria" w:cs="Arial"/>
          <w:sz w:val="20"/>
          <w:szCs w:val="20"/>
        </w:rPr>
        <w:t>1228</w:t>
      </w:r>
      <w:bookmarkStart w:id="2" w:name="_GoBack"/>
      <w:bookmarkEnd w:id="2"/>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o działalności gospodarczej, jeżeli odrębne przepisy wymagają wpisu do 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8859F7"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lastRenderedPageBreak/>
        <w:t>w pkt. c) powinien być wystawiony nie wcześniej niż 3 miesiące przed upływem tego terminu</w:t>
      </w:r>
      <w:r w:rsidRPr="00062E73">
        <w:rPr>
          <w:rFonts w:ascii="Cambria" w:hAnsi="Cambria" w:cs="Arial"/>
          <w:sz w:val="20"/>
          <w:szCs w:val="20"/>
        </w:rPr>
        <w:t>.</w:t>
      </w:r>
    </w:p>
    <w:p w14:paraId="4FF05C9B"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Jeżeli w kraju, w którym wykonawca ma siedzibę lub miejsce zamieszkania lub w</w:t>
      </w:r>
    </w:p>
    <w:p w14:paraId="531D7429" w14:textId="77777777" w:rsidR="00554B4B" w:rsidRPr="00062E73" w:rsidRDefault="00554B4B" w:rsidP="00581E16">
      <w:pPr>
        <w:autoSpaceDE w:val="0"/>
        <w:autoSpaceDN w:val="0"/>
        <w:adjustRightInd w:val="0"/>
        <w:spacing w:line="276" w:lineRule="auto"/>
        <w:ind w:left="1418" w:hanging="2"/>
        <w:jc w:val="both"/>
        <w:rPr>
          <w:rFonts w:ascii="Cambria" w:hAnsi="Cambria" w:cs="Arial"/>
          <w:sz w:val="20"/>
          <w:szCs w:val="20"/>
        </w:rPr>
      </w:pPr>
      <w:r w:rsidRPr="00062E73">
        <w:rPr>
          <w:rFonts w:ascii="Cambria" w:hAnsi="Cambria" w:cs="Arial"/>
          <w:sz w:val="20"/>
          <w:szCs w:val="20"/>
        </w:rPr>
        <w:t>kraju, w którym miejsce zamieszkania mają osoby, których dotyczy dokument, wskazany nie wydaje się dokumentu, o których mowa w pkt. a)</w:t>
      </w:r>
      <w:r w:rsidR="005137D1" w:rsidRPr="00062E73">
        <w:rPr>
          <w:rFonts w:ascii="Cambria" w:hAnsi="Cambria" w:cs="Arial"/>
          <w:sz w:val="20"/>
          <w:szCs w:val="20"/>
        </w:rPr>
        <w:t>, b), c)</w:t>
      </w:r>
      <w:r w:rsidRPr="00062E73">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062E73">
        <w:rPr>
          <w:rFonts w:ascii="Cambria" w:hAnsi="Cambria" w:cs="Arial"/>
          <w:sz w:val="20"/>
          <w:szCs w:val="20"/>
        </w:rPr>
        <w:t>d</w:t>
      </w:r>
      <w:r w:rsidRPr="00062E73">
        <w:rPr>
          <w:rFonts w:ascii="Cambria" w:hAnsi="Cambria" w:cs="Arial"/>
          <w:sz w:val="20"/>
          <w:szCs w:val="20"/>
        </w:rPr>
        <w:t>) stosuje się odpowiednio.</w:t>
      </w:r>
    </w:p>
    <w:p w14:paraId="2BFE182C" w14:textId="6EC5AC3E" w:rsidR="00554B4B"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ppkt a) SIWZ, składa dokument, o którym mowa w pkt </w:t>
      </w:r>
      <w:r w:rsidR="00262C37">
        <w:rPr>
          <w:rFonts w:ascii="Cambria" w:hAnsi="Cambria" w:cs="Arial"/>
          <w:sz w:val="20"/>
          <w:szCs w:val="20"/>
        </w:rPr>
        <w:t>9.4.5</w:t>
      </w:r>
      <w:r w:rsidRPr="00062E73">
        <w:rPr>
          <w:rFonts w:ascii="Cambria" w:hAnsi="Cambria" w:cs="Arial"/>
          <w:sz w:val="20"/>
          <w:szCs w:val="20"/>
        </w:rPr>
        <w:t xml:space="preserve">. ppkt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306DB305" w14:textId="77777777" w:rsidR="00D02366" w:rsidRPr="00062E73" w:rsidRDefault="00D02366" w:rsidP="00581E16">
      <w:pPr>
        <w:autoSpaceDE w:val="0"/>
        <w:autoSpaceDN w:val="0"/>
        <w:adjustRightInd w:val="0"/>
        <w:spacing w:line="276" w:lineRule="auto"/>
        <w:ind w:left="1418" w:hanging="284"/>
        <w:jc w:val="both"/>
        <w:rPr>
          <w:rFonts w:ascii="Cambria" w:hAnsi="Cambria" w:cs="Arial"/>
          <w:sz w:val="20"/>
          <w:szCs w:val="20"/>
        </w:rPr>
      </w:pPr>
    </w:p>
    <w:p w14:paraId="1366187B" w14:textId="1E7B47D8" w:rsidR="003175D5" w:rsidRDefault="00554B4B" w:rsidP="006F2A22">
      <w:pPr>
        <w:spacing w:line="276" w:lineRule="auto"/>
        <w:ind w:left="1418" w:hanging="567"/>
        <w:jc w:val="both"/>
        <w:rPr>
          <w:rFonts w:ascii="Cambria" w:hAnsi="Cambria" w:cs="Cambria"/>
          <w:color w:val="FF0000"/>
          <w:sz w:val="20"/>
          <w:szCs w:val="20"/>
        </w:rPr>
      </w:pPr>
      <w:r w:rsidRPr="00062E73">
        <w:rPr>
          <w:rFonts w:ascii="Cambria" w:hAnsi="Cambria" w:cs="Arial"/>
          <w:sz w:val="20"/>
          <w:szCs w:val="20"/>
        </w:rPr>
        <w:t>9.</w:t>
      </w:r>
      <w:r w:rsidR="00D02366">
        <w:rPr>
          <w:rFonts w:ascii="Cambria" w:hAnsi="Cambria" w:cs="Arial"/>
          <w:sz w:val="20"/>
          <w:szCs w:val="20"/>
        </w:rPr>
        <w:t>5</w:t>
      </w:r>
      <w:r w:rsidRPr="00062E73">
        <w:rPr>
          <w:rFonts w:ascii="Cambria" w:hAnsi="Cambria" w:cs="Arial"/>
          <w:sz w:val="20"/>
          <w:szCs w:val="20"/>
        </w:rPr>
        <w:t xml:space="preserve">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3" w:name="_Hlk487876034"/>
      <w:r w:rsidRPr="00062E73">
        <w:rPr>
          <w:rFonts w:ascii="Cambria" w:hAnsi="Cambria" w:cs="Arial"/>
          <w:sz w:val="20"/>
          <w:szCs w:val="20"/>
        </w:rPr>
        <w:t>oświadczenie o przynależności lub braku przynależności do tej samej grupy kapitałowej</w:t>
      </w:r>
      <w:bookmarkEnd w:id="3"/>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64317A5B"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t>W celu wykazania braku podstaw do wykluczenia z postępowania o udzielenie zamówienia w pkt. 9.4.4, 9.4.5 i 9.</w:t>
      </w:r>
      <w:r w:rsidR="00A253ED">
        <w:rPr>
          <w:rFonts w:ascii="Cambria" w:hAnsi="Cambria" w:cs="Arial"/>
          <w:sz w:val="20"/>
          <w:szCs w:val="20"/>
        </w:rPr>
        <w:t>5</w:t>
      </w:r>
      <w:r w:rsidRPr="00890C83">
        <w:rPr>
          <w:rFonts w:ascii="Cambria" w:hAnsi="Cambria" w:cs="Arial"/>
          <w:sz w:val="20"/>
          <w:szCs w:val="20"/>
        </w:rPr>
        <w:t xml:space="preserve">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77777777"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lastRenderedPageBreak/>
        <w:t>Zamawiający dokona wstępnej oceny spełnienia wymaganych warunków</w:t>
      </w:r>
      <w:r w:rsidR="00A449FE">
        <w:rPr>
          <w:rFonts w:ascii="Cambria" w:hAnsi="Cambria" w:cs="Arial"/>
          <w:b/>
          <w:sz w:val="20"/>
          <w:szCs w:val="20"/>
        </w:rPr>
        <w:t xml:space="preserve"> udziału 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07BB05F5"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w:t>
      </w:r>
      <w:r w:rsidR="00A253ED">
        <w:rPr>
          <w:rFonts w:ascii="Cambria" w:hAnsi="Cambria" w:cs="Arial"/>
          <w:sz w:val="20"/>
          <w:szCs w:val="20"/>
        </w:rPr>
        <w:t>5</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lastRenderedPageBreak/>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DF738" w:rsidR="00837EAC" w:rsidRPr="009E6F9D" w:rsidRDefault="009E6F9D" w:rsidP="00D0236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t xml:space="preserve"> </w:t>
            </w:r>
            <w:r w:rsidR="00744C70">
              <w:rPr>
                <w:rFonts w:ascii="Cambria" w:eastAsia="Batang" w:hAnsi="Cambria" w:cs="Arial"/>
                <w:b/>
                <w:sz w:val="20"/>
                <w:szCs w:val="20"/>
              </w:rPr>
              <w:t>13.</w:t>
            </w:r>
            <w:r w:rsidR="00D02366">
              <w:rPr>
                <w:rFonts w:ascii="Cambria" w:eastAsia="Batang" w:hAnsi="Cambria" w:cs="Arial"/>
                <w:b/>
                <w:sz w:val="20"/>
                <w:szCs w:val="20"/>
              </w:rPr>
              <w:t>2</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D02366" w:rsidRPr="00062E73" w14:paraId="55B8F988" w14:textId="77777777" w:rsidTr="0081150B">
        <w:trPr>
          <w:trHeight w:val="7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1E33D72" w14:textId="2DA12CB7" w:rsidR="00D02366" w:rsidRPr="009645F8" w:rsidRDefault="00D02366" w:rsidP="00D02366">
            <w:pPr>
              <w:spacing w:before="40" w:after="40" w:line="276" w:lineRule="auto"/>
              <w:ind w:right="140"/>
              <w:jc w:val="both"/>
              <w:rPr>
                <w:rFonts w:ascii="Cambria" w:eastAsia="Calibri" w:hAnsi="Cambria" w:cs="Arial"/>
                <w:bCs/>
                <w:sz w:val="20"/>
                <w:szCs w:val="20"/>
                <w:lang w:eastAsia="en-US"/>
              </w:rPr>
            </w:pPr>
            <w:r>
              <w:rPr>
                <w:rFonts w:ascii="Cambria" w:eastAsia="Batang" w:hAnsi="Cambria" w:cs="Arial"/>
                <w:b/>
                <w:sz w:val="20"/>
                <w:szCs w:val="20"/>
              </w:rPr>
              <w:t xml:space="preserve">13.3. </w:t>
            </w:r>
            <w:r w:rsidRPr="00062E73">
              <w:rPr>
                <w:rFonts w:ascii="Cambria" w:eastAsia="Batang" w:hAnsi="Cambria" w:cs="Arial"/>
                <w:b/>
                <w:sz w:val="20"/>
                <w:szCs w:val="20"/>
              </w:rPr>
              <w:t>Dokumenty i oświadc</w:t>
            </w:r>
            <w:r>
              <w:rPr>
                <w:rFonts w:ascii="Cambria" w:eastAsia="Batang" w:hAnsi="Cambria" w:cs="Arial"/>
                <w:b/>
                <w:sz w:val="20"/>
                <w:szCs w:val="20"/>
              </w:rPr>
              <w:t xml:space="preserve">zenia potwierdzające brak podstaw do wykluczenia </w:t>
            </w:r>
            <w:r w:rsidRPr="00062E73">
              <w:rPr>
                <w:rFonts w:ascii="Cambria" w:eastAsia="Batang" w:hAnsi="Cambria" w:cs="Arial"/>
                <w:b/>
                <w:sz w:val="20"/>
                <w:szCs w:val="20"/>
              </w:rPr>
              <w:t>-  składane na wezwanie Zamawiającego</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777ACBB2" w:rsidR="00A73D6E" w:rsidRPr="00062E73" w:rsidRDefault="00D02366"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lastRenderedPageBreak/>
        <w:t>13.6</w:t>
      </w:r>
      <w:r w:rsidR="00A73D6E" w:rsidRPr="00062E73">
        <w:rPr>
          <w:rFonts w:ascii="Cambria" w:hAnsi="Cambria" w:cs="Arial"/>
          <w:sz w:val="20"/>
          <w:szCs w:val="20"/>
        </w:rPr>
        <w:tab/>
      </w:r>
      <w:r w:rsidR="00A73D6E" w:rsidRPr="003E7842">
        <w:rPr>
          <w:rFonts w:ascii="Cambria" w:hAnsi="Cambria" w:cs="Arial"/>
          <w:sz w:val="20"/>
          <w:szCs w:val="20"/>
        </w:rPr>
        <w:t xml:space="preserve">Pełnomocnictwa </w:t>
      </w:r>
      <w:r w:rsidR="00A73D6E"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01CED5BE"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D02366">
        <w:rPr>
          <w:rFonts w:ascii="Cambria" w:hAnsi="Cambria" w:cs="Arial"/>
          <w:sz w:val="20"/>
          <w:szCs w:val="20"/>
        </w:rPr>
        <w:t>7</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1913878D"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4" w:name="_Hlk528156367"/>
      <w:bookmarkStart w:id="5"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informacji odbywa się elektronicznie za pośrednictwem </w:t>
      </w:r>
      <w:r w:rsidRPr="00A73D6E">
        <w:rPr>
          <w:rFonts w:ascii="Cambria" w:hAnsi="Cambria" w:cs="Arial"/>
          <w:b/>
          <w:sz w:val="20"/>
          <w:szCs w:val="20"/>
        </w:rPr>
        <w:t>pocz</w:t>
      </w:r>
      <w:r w:rsidR="003E7842">
        <w:rPr>
          <w:rFonts w:ascii="Cambria" w:hAnsi="Cambria" w:cs="Arial"/>
          <w:b/>
          <w:sz w:val="20"/>
          <w:szCs w:val="20"/>
        </w:rPr>
        <w:t xml:space="preserve">ty elektronicznej na adres </w:t>
      </w:r>
      <w:r w:rsidR="003E7842">
        <w:rPr>
          <w:rFonts w:ascii="Cambria" w:hAnsi="Cambria" w:cs="Arial"/>
          <w:b/>
          <w:sz w:val="20"/>
          <w:szCs w:val="20"/>
        </w:rPr>
        <w:br/>
        <w:t>e-mail</w:t>
      </w:r>
      <w:r w:rsidRPr="00EA1CC6">
        <w:rPr>
          <w:rFonts w:ascii="Cambria" w:hAnsi="Cambria" w:cs="Arial"/>
          <w:b/>
          <w:sz w:val="20"/>
          <w:szCs w:val="20"/>
        </w:rPr>
        <w:t xml:space="preserve">: </w:t>
      </w:r>
      <w:r w:rsidR="00E846DC" w:rsidRPr="00EA1CC6">
        <w:rPr>
          <w:rFonts w:ascii="Cambria" w:hAnsi="Cambria" w:cs="Arial"/>
          <w:b/>
          <w:bCs/>
          <w:sz w:val="20"/>
          <w:szCs w:val="20"/>
        </w:rPr>
        <w:t>przetargi@kancelariajiz.pl</w:t>
      </w:r>
      <w:r w:rsidRPr="00A73D6E">
        <w:rPr>
          <w:rFonts w:ascii="Cambria" w:hAnsi="Cambria" w:cs="Arial"/>
          <w:b/>
          <w:bCs/>
          <w:sz w:val="20"/>
          <w:szCs w:val="20"/>
        </w:rPr>
        <w:t xml:space="preserve"> oraz na adres e-mail Zamawiającego wskazany w pkt. 1 SIWZ. </w:t>
      </w:r>
    </w:p>
    <w:p w14:paraId="53A00558" w14:textId="77777777" w:rsidR="00A73D6E" w:rsidRPr="00A73D6E" w:rsidRDefault="00A73D6E" w:rsidP="00D02366">
      <w:pPr>
        <w:spacing w:after="120" w:line="276" w:lineRule="auto"/>
        <w:ind w:left="851" w:hanging="143"/>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77777777"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14.2 Zamawiający zaleca korzystanie z dedykowanych formularzy dedykowanych formularzy udostępnionych na miniPortalu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ePuap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4"/>
      <w:r w:rsidRPr="00C55572">
        <w:rPr>
          <w:rFonts w:ascii="Cambria" w:hAnsi="Cambria" w:cs="Arial"/>
          <w:sz w:val="20"/>
          <w:szCs w:val="20"/>
        </w:rPr>
        <w:tab/>
      </w:r>
    </w:p>
    <w:bookmarkEnd w:id="5"/>
    <w:p w14:paraId="2DCEB3E6" w14:textId="77777777" w:rsidR="008426A1" w:rsidRPr="00C55572" w:rsidRDefault="00554B4B" w:rsidP="00FD6868">
      <w:pPr>
        <w:tabs>
          <w:tab w:val="left" w:pos="851"/>
          <w:tab w:val="left" w:pos="993"/>
        </w:tabs>
        <w:spacing w:after="120" w:line="276" w:lineRule="auto"/>
        <w:ind w:left="709"/>
        <w:jc w:val="both"/>
        <w:rPr>
          <w:rFonts w:ascii="Cambria" w:hAnsi="Cambria" w:cs="Arial"/>
          <w:i/>
          <w:sz w:val="20"/>
          <w:szCs w:val="20"/>
        </w:rPr>
      </w:pPr>
      <w:r w:rsidRPr="00C55572">
        <w:rPr>
          <w:rFonts w:ascii="Cambria" w:hAnsi="Cambria" w:cs="Arial"/>
          <w:sz w:val="20"/>
          <w:szCs w:val="20"/>
        </w:rPr>
        <w:tab/>
      </w: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694029EC" w:rsidR="00554B4B" w:rsidRPr="00FC1838" w:rsidRDefault="00554B4B" w:rsidP="00581E16">
      <w:pPr>
        <w:spacing w:line="276" w:lineRule="auto"/>
        <w:ind w:left="993"/>
        <w:jc w:val="both"/>
        <w:rPr>
          <w:rFonts w:ascii="Cambria" w:hAnsi="Cambria" w:cs="Arial"/>
          <w:sz w:val="20"/>
          <w:szCs w:val="20"/>
        </w:rPr>
      </w:pPr>
      <w:r w:rsidRPr="006C5CB6">
        <w:rPr>
          <w:rFonts w:ascii="Cambria" w:hAnsi="Cambria" w:cs="Arial"/>
          <w:sz w:val="20"/>
          <w:szCs w:val="20"/>
        </w:rPr>
        <w:t>Sprawy formalnoprawne</w:t>
      </w:r>
      <w:r w:rsidR="006A6A40" w:rsidRPr="006C5CB6">
        <w:rPr>
          <w:rFonts w:ascii="Cambria" w:hAnsi="Cambria" w:cs="Arial"/>
          <w:sz w:val="20"/>
          <w:szCs w:val="20"/>
        </w:rPr>
        <w:t>:</w:t>
      </w:r>
      <w:r w:rsidR="00FC1838">
        <w:rPr>
          <w:rFonts w:ascii="Cambria" w:hAnsi="Cambria" w:cs="Arial"/>
          <w:sz w:val="20"/>
          <w:szCs w:val="20"/>
        </w:rPr>
        <w:t xml:space="preserve"> </w:t>
      </w:r>
      <w:r w:rsidRPr="00FC1838">
        <w:rPr>
          <w:rFonts w:ascii="Cambria" w:hAnsi="Cambria" w:cs="Arial"/>
          <w:b/>
          <w:sz w:val="20"/>
          <w:szCs w:val="20"/>
        </w:rPr>
        <w:t xml:space="preserve"> </w:t>
      </w:r>
      <w:r w:rsidRPr="00EA1CC6">
        <w:rPr>
          <w:rFonts w:ascii="Cambria" w:hAnsi="Cambria" w:cs="Arial"/>
          <w:sz w:val="20"/>
          <w:szCs w:val="20"/>
        </w:rPr>
        <w:t xml:space="preserve">– </w:t>
      </w:r>
      <w:r w:rsidR="00E846DC" w:rsidRPr="00EA1CC6">
        <w:rPr>
          <w:rFonts w:ascii="Cambria" w:hAnsi="Cambria" w:cs="Arial"/>
          <w:sz w:val="20"/>
          <w:szCs w:val="20"/>
        </w:rPr>
        <w:t>Alojzy Jakóbik – 606 206 214</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 xml:space="preserve">amawiający i prowadzący postępowanie nie udziela informacji wyjaśniających </w:t>
      </w:r>
      <w:r w:rsidRPr="00062E73">
        <w:rPr>
          <w:rFonts w:ascii="Cambria" w:hAnsi="Cambria" w:cs="Arial"/>
          <w:sz w:val="20"/>
          <w:szCs w:val="20"/>
        </w:rPr>
        <w:lastRenderedPageBreak/>
        <w:t>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194A5C56"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E846DC" w:rsidRPr="00E846DC">
        <w:rPr>
          <w:rFonts w:ascii="Cambria" w:hAnsi="Cambria" w:cs="Arial"/>
          <w:b/>
          <w:sz w:val="20"/>
          <w:szCs w:val="20"/>
        </w:rPr>
        <w:t>4</w:t>
      </w:r>
      <w:r w:rsidR="00A817C9" w:rsidRPr="00E846DC">
        <w:rPr>
          <w:rFonts w:ascii="Cambria" w:hAnsi="Cambria" w:cs="Arial"/>
          <w:b/>
          <w:sz w:val="20"/>
          <w:szCs w:val="20"/>
        </w:rPr>
        <w:t>0 000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E846DC">
        <w:rPr>
          <w:rFonts w:ascii="Cambria" w:hAnsi="Cambria" w:cs="Arial"/>
          <w:b/>
          <w:sz w:val="20"/>
          <w:szCs w:val="20"/>
        </w:rPr>
        <w:t xml:space="preserve">czterdzieści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1AA12CD9" w14:textId="5826E039" w:rsidR="00EA1CC6" w:rsidRDefault="00EA1CC6" w:rsidP="00581E16">
      <w:pPr>
        <w:spacing w:before="120" w:after="120" w:line="276" w:lineRule="auto"/>
        <w:jc w:val="center"/>
        <w:rPr>
          <w:rFonts w:ascii="Cambria" w:eastAsia="Calibri" w:hAnsi="Cambria" w:cs="Arial"/>
          <w:b/>
          <w:sz w:val="20"/>
          <w:szCs w:val="20"/>
        </w:rPr>
      </w:pPr>
      <w:r w:rsidRPr="00EA1CC6">
        <w:rPr>
          <w:rFonts w:ascii="Cambria" w:eastAsia="Calibri" w:hAnsi="Cambria" w:cs="Arial"/>
          <w:b/>
          <w:sz w:val="20"/>
          <w:szCs w:val="20"/>
        </w:rPr>
        <w:t xml:space="preserve">Bank </w:t>
      </w:r>
      <w:r w:rsidR="00753863">
        <w:rPr>
          <w:rFonts w:ascii="Cambria" w:eastAsia="Calibri" w:hAnsi="Cambria" w:cs="Arial"/>
          <w:b/>
          <w:sz w:val="20"/>
          <w:szCs w:val="20"/>
        </w:rPr>
        <w:t xml:space="preserve">Spółdzielczy w Tarnobrzegu </w:t>
      </w:r>
    </w:p>
    <w:p w14:paraId="2BDCFEC7" w14:textId="6674D2EE" w:rsidR="00753863" w:rsidRDefault="00753863" w:rsidP="00581E16">
      <w:pPr>
        <w:spacing w:before="120" w:after="120" w:line="276" w:lineRule="auto"/>
        <w:jc w:val="center"/>
        <w:rPr>
          <w:rFonts w:ascii="Cambria" w:eastAsia="Calibri" w:hAnsi="Cambria" w:cs="Arial"/>
          <w:b/>
          <w:sz w:val="20"/>
          <w:szCs w:val="20"/>
        </w:rPr>
      </w:pPr>
      <w:r>
        <w:rPr>
          <w:rFonts w:ascii="Cambria" w:eastAsia="Calibri" w:hAnsi="Cambria" w:cs="Arial"/>
          <w:b/>
          <w:sz w:val="20"/>
          <w:szCs w:val="20"/>
        </w:rPr>
        <w:t>Oddział Lipnik</w:t>
      </w:r>
    </w:p>
    <w:p w14:paraId="31859624" w14:textId="34CD82E4" w:rsidR="00BD0FA2" w:rsidRPr="000D3935" w:rsidRDefault="00BD0FA2"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 xml:space="preserve">Nr rachunku  </w:t>
      </w:r>
      <w:r w:rsidR="00753863">
        <w:rPr>
          <w:rFonts w:ascii="Cambria" w:eastAsia="Calibri" w:hAnsi="Cambria" w:cs="Arial"/>
          <w:b/>
          <w:sz w:val="20"/>
          <w:szCs w:val="20"/>
        </w:rPr>
        <w:t>22 9434 1041 2009 1902 8563 0012</w:t>
      </w:r>
    </w:p>
    <w:p w14:paraId="1367547C" w14:textId="77777777" w:rsidR="0018382C" w:rsidRDefault="009E6F9D"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z dopiskiem</w:t>
      </w:r>
      <w:r w:rsidR="00FC1838">
        <w:rPr>
          <w:rFonts w:ascii="Cambria" w:eastAsia="Calibri" w:hAnsi="Cambria" w:cs="Arial"/>
          <w:b/>
          <w:sz w:val="20"/>
          <w:szCs w:val="20"/>
        </w:rPr>
        <w:t xml:space="preserve"> „Wadium” i znak sprawy: </w:t>
      </w:r>
      <w:r w:rsidR="00753863">
        <w:rPr>
          <w:rFonts w:ascii="Cambria" w:eastAsia="Calibri" w:hAnsi="Cambria" w:cs="Arial"/>
          <w:b/>
          <w:sz w:val="20"/>
          <w:szCs w:val="20"/>
        </w:rPr>
        <w:t xml:space="preserve"> </w:t>
      </w:r>
    </w:p>
    <w:p w14:paraId="60DD622F" w14:textId="77777777" w:rsidR="0018382C" w:rsidRDefault="0018382C" w:rsidP="0018382C">
      <w:pPr>
        <w:spacing w:line="276" w:lineRule="auto"/>
        <w:jc w:val="center"/>
        <w:rPr>
          <w:rFonts w:ascii="Cambria" w:hAnsi="Cambria" w:cs="Arial"/>
          <w:b/>
          <w:bCs/>
        </w:rPr>
      </w:pPr>
      <w:r>
        <w:rPr>
          <w:rFonts w:ascii="Cambria" w:hAnsi="Cambria" w:cs="Arial"/>
          <w:b/>
          <w:bCs/>
        </w:rPr>
        <w:t>„</w:t>
      </w:r>
      <w:r w:rsidRPr="006920D1">
        <w:rPr>
          <w:rFonts w:ascii="Cambria" w:hAnsi="Cambria" w:cs="Arial"/>
          <w:b/>
          <w:bCs/>
        </w:rPr>
        <w:t>Kompleksowa modernizacja oświetlenia</w:t>
      </w:r>
      <w:r>
        <w:rPr>
          <w:rFonts w:ascii="Cambria" w:hAnsi="Cambria" w:cs="Arial"/>
          <w:b/>
          <w:bCs/>
        </w:rPr>
        <w:t xml:space="preserve"> </w:t>
      </w:r>
      <w:r w:rsidRPr="006920D1">
        <w:rPr>
          <w:rFonts w:ascii="Cambria" w:hAnsi="Cambria" w:cs="Arial"/>
          <w:b/>
          <w:bCs/>
        </w:rPr>
        <w:t>ulicznego na terenie Gminy Lipnik</w:t>
      </w:r>
      <w:r>
        <w:rPr>
          <w:rFonts w:ascii="Cambria" w:hAnsi="Cambria" w:cs="Arial"/>
          <w:b/>
          <w:bCs/>
        </w:rPr>
        <w:t>”</w:t>
      </w:r>
    </w:p>
    <w:p w14:paraId="2F0E442D" w14:textId="64CCCFE5" w:rsidR="0018382C" w:rsidRDefault="0018382C" w:rsidP="0018382C">
      <w:pPr>
        <w:spacing w:line="276" w:lineRule="auto"/>
        <w:jc w:val="center"/>
        <w:rPr>
          <w:rFonts w:ascii="Cambria" w:hAnsi="Cambria" w:cs="Arial"/>
          <w:b/>
          <w:bCs/>
        </w:rPr>
      </w:pPr>
      <w:r>
        <w:rPr>
          <w:rFonts w:ascii="Cambria" w:hAnsi="Cambria"/>
          <w:sz w:val="20"/>
          <w:szCs w:val="20"/>
        </w:rPr>
        <w:t xml:space="preserve">Znak  </w:t>
      </w:r>
      <w:r w:rsidR="00BF6B9F" w:rsidRPr="00BF6B9F">
        <w:rPr>
          <w:rFonts w:ascii="Cambria" w:hAnsi="Cambria"/>
          <w:sz w:val="20"/>
          <w:szCs w:val="20"/>
        </w:rPr>
        <w:t>ZP.271.5.2020</w:t>
      </w:r>
      <w:r w:rsidR="00BF6B9F">
        <w:rPr>
          <w:rFonts w:ascii="Cambria" w:hAnsi="Cambria"/>
          <w:sz w:val="20"/>
          <w:szCs w:val="20"/>
        </w:rPr>
        <w:t xml:space="preserve"> </w:t>
      </w:r>
    </w:p>
    <w:p w14:paraId="6CDDA995" w14:textId="72592495" w:rsidR="00BD0FA2" w:rsidRPr="00062E73" w:rsidRDefault="00BD0FA2" w:rsidP="00581E16">
      <w:pPr>
        <w:spacing w:before="120" w:after="120" w:line="276" w:lineRule="auto"/>
        <w:jc w:val="center"/>
        <w:rPr>
          <w:rFonts w:ascii="Cambria" w:eastAsia="Calibri" w:hAnsi="Cambria" w:cs="Arial"/>
          <w:b/>
          <w:sz w:val="20"/>
          <w:szCs w:val="20"/>
        </w:rPr>
      </w:pP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ykonawcy, którego oferta 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lastRenderedPageBreak/>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4FDE3D4D"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00BF6B9F">
        <w:rPr>
          <w:rFonts w:ascii="Cambria" w:hAnsi="Cambria" w:cs="Cambria"/>
          <w:b/>
          <w:sz w:val="20"/>
          <w:szCs w:val="20"/>
        </w:rPr>
        <w:t>w wysokości 5</w:t>
      </w:r>
      <w:r w:rsidRPr="00882B33">
        <w:rPr>
          <w:rFonts w:ascii="Cambria" w:hAnsi="Cambria" w:cs="Cambria"/>
          <w:b/>
          <w:sz w:val="20"/>
          <w:szCs w:val="20"/>
        </w:rPr>
        <w:t xml:space="preserve">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6"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 xml:space="preserve">dostępnego na ePUAP i udostępnionego również na miniPortalu. Klucz publiczny niezbędny do zaszyfrowania oferty przez Wykonawcę jest dostępny dla wykonawców  na miniPortalu. W formularzu oferty Wykonawca zobowiązany </w:t>
      </w:r>
      <w:r w:rsidRPr="00FC1838">
        <w:rPr>
          <w:rFonts w:ascii="Cambria" w:eastAsia="Calibri" w:hAnsi="Cambria" w:cs="Arial"/>
          <w:w w:val="100"/>
          <w:sz w:val="20"/>
          <w:lang w:eastAsia="en-US"/>
        </w:rPr>
        <w:lastRenderedPageBreak/>
        <w:t>jest podać adres skrzynki ePUAP,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.doc, .docx</w:t>
      </w:r>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lub pdf i podpisana kwalifikowanym podpisem elektronicznym. Sposób złożenia oferty, w tym zaszyfrowania oferty opisany został w Regulaminie korzystania z miniPortal.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6"/>
    <w:p w14:paraId="0C00CDFF" w14:textId="77777777" w:rsidR="00554B4B" w:rsidRPr="00062E73"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14:paraId="15EB58A0" w14:textId="4984BDCE" w:rsidR="00554B4B" w:rsidRPr="00062E73" w:rsidRDefault="00554B4B" w:rsidP="00FD6868">
      <w:pPr>
        <w:numPr>
          <w:ilvl w:val="1"/>
          <w:numId w:val="5"/>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 xml:space="preserve">Ofertę </w:t>
      </w:r>
      <w:r w:rsidR="009774FE" w:rsidRPr="009774FE">
        <w:rPr>
          <w:rFonts w:ascii="Cambria" w:hAnsi="Cambria" w:cs="Arial"/>
          <w:sz w:val="20"/>
          <w:szCs w:val="20"/>
        </w:rPr>
        <w:t>należy złożyć w sposób opisany w pkt 19 SIWZ</w:t>
      </w:r>
      <w:r w:rsidR="009774FE" w:rsidRPr="009774FE">
        <w:rPr>
          <w:rFonts w:ascii="Cambria" w:hAnsi="Cambria" w:cs="Arial"/>
          <w:b/>
          <w:sz w:val="20"/>
          <w:szCs w:val="20"/>
        </w:rPr>
        <w:t xml:space="preserve"> </w:t>
      </w:r>
      <w:r w:rsidR="009774FE" w:rsidRPr="009774FE">
        <w:rPr>
          <w:rFonts w:ascii="Cambria" w:hAnsi="Cambria" w:cs="Arial"/>
          <w:sz w:val="20"/>
          <w:szCs w:val="20"/>
        </w:rPr>
        <w:t xml:space="preserve">w terminie do dnia </w:t>
      </w:r>
      <w:r w:rsidR="0060568D" w:rsidRPr="0060568D">
        <w:rPr>
          <w:rFonts w:ascii="Cambria" w:hAnsi="Cambria" w:cs="Arial"/>
          <w:b/>
          <w:bCs/>
          <w:sz w:val="20"/>
          <w:szCs w:val="20"/>
        </w:rPr>
        <w:t>09.10.</w:t>
      </w:r>
      <w:r w:rsidR="00FC1838" w:rsidRPr="0060568D">
        <w:rPr>
          <w:rFonts w:ascii="Cambria" w:hAnsi="Cambria" w:cs="Arial"/>
          <w:b/>
          <w:bCs/>
          <w:sz w:val="20"/>
          <w:szCs w:val="20"/>
        </w:rPr>
        <w:t>2020</w:t>
      </w:r>
      <w:r w:rsidR="009774FE" w:rsidRPr="0060568D">
        <w:rPr>
          <w:rFonts w:ascii="Cambria" w:hAnsi="Cambria" w:cs="Arial"/>
          <w:b/>
          <w:bCs/>
          <w:sz w:val="20"/>
          <w:szCs w:val="20"/>
        </w:rPr>
        <w:t xml:space="preserve"> r. </w:t>
      </w:r>
      <w:r w:rsidR="009774FE" w:rsidRPr="0060568D">
        <w:rPr>
          <w:rFonts w:ascii="Cambria" w:hAnsi="Cambria" w:cs="Arial"/>
          <w:sz w:val="20"/>
          <w:szCs w:val="20"/>
        </w:rPr>
        <w:t>do godz.</w:t>
      </w:r>
      <w:r w:rsidR="009774FE" w:rsidRPr="0060568D">
        <w:rPr>
          <w:rFonts w:ascii="Cambria" w:hAnsi="Cambria" w:cs="Arial"/>
          <w:b/>
          <w:sz w:val="20"/>
          <w:szCs w:val="20"/>
        </w:rPr>
        <w:t xml:space="preserve"> 10.00.</w:t>
      </w:r>
    </w:p>
    <w:p w14:paraId="00B3B351" w14:textId="77777777" w:rsidR="00554B4B" w:rsidRPr="00062E73"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Pr>
          <w:rFonts w:ascii="Cambria" w:hAnsi="Cambria" w:cs="Arial"/>
          <w:b/>
          <w:bCs/>
          <w:sz w:val="20"/>
          <w:szCs w:val="20"/>
          <w:u w:val="single"/>
        </w:rPr>
        <w:t>T</w:t>
      </w:r>
      <w:r w:rsidR="00554B4B" w:rsidRPr="00062E73">
        <w:rPr>
          <w:rFonts w:ascii="Cambria" w:hAnsi="Cambria" w:cs="Arial"/>
          <w:b/>
          <w:bCs/>
          <w:sz w:val="20"/>
          <w:szCs w:val="20"/>
          <w:u w:val="single"/>
        </w:rPr>
        <w:t>ermin otwarcia ofert</w:t>
      </w:r>
    </w:p>
    <w:p w14:paraId="6005BD9D" w14:textId="2FA1CFEE" w:rsidR="00DA41AE" w:rsidRDefault="00AD2812" w:rsidP="00EA1CC6">
      <w:pPr>
        <w:pStyle w:val="Akapitzlist"/>
        <w:numPr>
          <w:ilvl w:val="1"/>
          <w:numId w:val="37"/>
        </w:numPr>
        <w:spacing w:after="120" w:line="276" w:lineRule="auto"/>
        <w:rPr>
          <w:rFonts w:ascii="Cambria" w:hAnsi="Cambria" w:cs="Arial"/>
          <w:sz w:val="20"/>
        </w:rPr>
      </w:pPr>
      <w:bookmarkStart w:id="7" w:name="_Hlk528584897"/>
      <w:r>
        <w:rPr>
          <w:rFonts w:ascii="Cambria" w:hAnsi="Cambria" w:cs="Arial"/>
          <w:sz w:val="20"/>
        </w:rPr>
        <w:t xml:space="preserve">Otwarcie ofert nastąpi w dniu </w:t>
      </w:r>
      <w:r w:rsidR="0060568D" w:rsidRPr="0060568D">
        <w:rPr>
          <w:rFonts w:ascii="Cambria" w:hAnsi="Cambria" w:cs="Arial"/>
          <w:b/>
          <w:sz w:val="20"/>
        </w:rPr>
        <w:t>09.10.</w:t>
      </w:r>
      <w:r w:rsidR="00DA41AE" w:rsidRPr="0060568D">
        <w:rPr>
          <w:rFonts w:ascii="Cambria" w:hAnsi="Cambria" w:cs="Arial"/>
          <w:b/>
          <w:sz w:val="20"/>
        </w:rPr>
        <w:t>2020</w:t>
      </w:r>
      <w:r w:rsidR="009774FE" w:rsidRPr="0060568D">
        <w:rPr>
          <w:rFonts w:ascii="Cambria" w:hAnsi="Cambria" w:cs="Arial"/>
          <w:b/>
          <w:sz w:val="20"/>
        </w:rPr>
        <w:t xml:space="preserve">  r., o godzinie </w:t>
      </w:r>
      <w:r w:rsidR="004D61A1" w:rsidRPr="0060568D">
        <w:rPr>
          <w:rFonts w:ascii="Cambria" w:hAnsi="Cambria" w:cs="Arial"/>
          <w:b/>
          <w:sz w:val="20"/>
        </w:rPr>
        <w:t>10:</w:t>
      </w:r>
      <w:r w:rsidR="00093DE3" w:rsidRPr="0060568D">
        <w:rPr>
          <w:rFonts w:ascii="Cambria" w:hAnsi="Cambria" w:cs="Arial"/>
          <w:b/>
          <w:sz w:val="20"/>
        </w:rPr>
        <w:t>30</w:t>
      </w:r>
      <w:r w:rsidR="009774FE" w:rsidRPr="002A6E96">
        <w:rPr>
          <w:rFonts w:ascii="Cambria" w:hAnsi="Cambria" w:cs="Arial"/>
          <w:sz w:val="20"/>
        </w:rPr>
        <w:t xml:space="preserve"> </w:t>
      </w:r>
      <w:r w:rsidR="00931E7C" w:rsidRPr="0084663A">
        <w:rPr>
          <w:rFonts w:ascii="Cambria" w:hAnsi="Cambria" w:cs="Arial"/>
          <w:sz w:val="20"/>
        </w:rPr>
        <w:t xml:space="preserve"> </w:t>
      </w:r>
      <w:r w:rsidR="00931E7C" w:rsidRPr="00931E7C">
        <w:rPr>
          <w:rFonts w:ascii="Cambria" w:hAnsi="Cambria" w:cs="Arial"/>
          <w:sz w:val="20"/>
        </w:rPr>
        <w:t xml:space="preserve">w siedzibie Zamawiającego: </w:t>
      </w:r>
      <w:r w:rsidR="0018382C">
        <w:rPr>
          <w:rFonts w:ascii="Cambria" w:hAnsi="Cambria" w:cs="Arial"/>
          <w:sz w:val="20"/>
        </w:rPr>
        <w:t xml:space="preserve"> </w:t>
      </w:r>
      <w:r w:rsidR="00EA1CC6" w:rsidRPr="00EA1CC6">
        <w:rPr>
          <w:rFonts w:ascii="Cambria" w:hAnsi="Cambria" w:cs="Arial"/>
          <w:sz w:val="20"/>
        </w:rPr>
        <w:t xml:space="preserve">Urząd Gminy w </w:t>
      </w:r>
      <w:r w:rsidR="0094324B">
        <w:rPr>
          <w:rFonts w:ascii="Cambria" w:hAnsi="Cambria" w:cs="Arial"/>
          <w:sz w:val="20"/>
        </w:rPr>
        <w:t>Lipniku</w:t>
      </w:r>
      <w:r w:rsidR="00EA1CC6" w:rsidRPr="00EA1CC6">
        <w:rPr>
          <w:rFonts w:ascii="Cambria" w:hAnsi="Cambria" w:cs="Arial"/>
          <w:sz w:val="20"/>
        </w:rPr>
        <w:t xml:space="preserve">, </w:t>
      </w:r>
      <w:r w:rsidR="0018382C">
        <w:rPr>
          <w:rFonts w:ascii="Cambria" w:hAnsi="Cambria" w:cs="Arial"/>
          <w:sz w:val="20"/>
        </w:rPr>
        <w:t xml:space="preserve"> Lipnik 20, 27 -540 Lipnik  20 sala narad nr 18 na parterze </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miniPortalu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7"/>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t>Sposób obliczenia ceny oferty</w:t>
      </w:r>
    </w:p>
    <w:p w14:paraId="3C83AB34" w14:textId="69F06960"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Zamawiający ustala, że obowiązującym rodzajem wynagrodzenia w przedmiotowym zamówieniu jest wynagrodzenie ryczałtowe w rozumieniu art. 632 ustawy z dnia 23 kwietnia 1964r. Kodeks cywilny ( 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lastRenderedPageBreak/>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466554">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D1799C" w14:paraId="69C7C1B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D1799C" w:rsidRDefault="003A4433" w:rsidP="00466554">
            <w:pPr>
              <w:spacing w:before="60" w:after="60" w:line="276" w:lineRule="auto"/>
              <w:rPr>
                <w:rFonts w:asciiTheme="majorHAnsi" w:hAnsiTheme="majorHAnsi" w:cs="Arial"/>
                <w:b/>
                <w:bCs/>
                <w:sz w:val="20"/>
                <w:szCs w:val="20"/>
              </w:rPr>
            </w:pPr>
            <w:r w:rsidRPr="00D1799C">
              <w:rPr>
                <w:rFonts w:asciiTheme="majorHAnsi" w:hAnsiTheme="majorHAnsi" w:cs="Arial"/>
                <w:b/>
                <w:sz w:val="20"/>
                <w:szCs w:val="20"/>
              </w:rPr>
              <w:t>Okres wydłużonej gwarancji jakości</w:t>
            </w:r>
            <w:r w:rsidRPr="00D1799C">
              <w:rPr>
                <w:rFonts w:asciiTheme="majorHAnsi" w:hAnsiTheme="majorHAnsi"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3A4433" w:rsidRPr="00D1799C" w14:paraId="3F0FF257"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7B69A5DC" w:rsidR="003A4433" w:rsidRPr="00D1799C" w:rsidRDefault="00E67C0A" w:rsidP="00BC71BB">
            <w:pPr>
              <w:spacing w:before="60" w:after="60" w:line="276" w:lineRule="auto"/>
              <w:jc w:val="both"/>
              <w:rPr>
                <w:rFonts w:asciiTheme="majorHAnsi" w:hAnsiTheme="majorHAnsi" w:cs="Arial"/>
                <w:b/>
                <w:bCs/>
                <w:color w:val="FF0000"/>
                <w:sz w:val="20"/>
                <w:szCs w:val="20"/>
              </w:rPr>
            </w:pPr>
            <w:r w:rsidRPr="00D1799C">
              <w:rPr>
                <w:rFonts w:asciiTheme="majorHAnsi" w:hAnsiTheme="majorHAnsi"/>
                <w:b/>
                <w:sz w:val="20"/>
              </w:rPr>
              <w:t>Wszystkie oferowane oprawy oświetleniowe spełniają grupę ryzyka fotobiologicznego – 0 (RG0)</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77777777" w:rsidR="003A4433"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w:t>
            </w:r>
            <w:r w:rsidR="003A4433" w:rsidRPr="00D1799C">
              <w:rPr>
                <w:rFonts w:asciiTheme="majorHAnsi" w:hAnsiTheme="majorHAnsi" w:cs="Arial"/>
                <w:b/>
                <w:bCs/>
                <w:sz w:val="20"/>
                <w:szCs w:val="20"/>
              </w:rPr>
              <w:t xml:space="preserve">0% = </w:t>
            </w:r>
            <w:r w:rsidRPr="00D1799C">
              <w:rPr>
                <w:rFonts w:asciiTheme="majorHAnsi" w:hAnsiTheme="majorHAnsi" w:cs="Arial"/>
                <w:b/>
                <w:bCs/>
                <w:sz w:val="20"/>
                <w:szCs w:val="20"/>
              </w:rPr>
              <w:t>1</w:t>
            </w:r>
            <w:r w:rsidR="003A4433" w:rsidRPr="00D1799C">
              <w:rPr>
                <w:rFonts w:asciiTheme="majorHAnsi" w:hAnsiTheme="majorHAnsi" w:cs="Arial"/>
                <w:b/>
                <w:bCs/>
                <w:sz w:val="20"/>
                <w:szCs w:val="20"/>
              </w:rPr>
              <w:t>0 pkt.</w:t>
            </w:r>
          </w:p>
        </w:tc>
      </w:tr>
      <w:tr w:rsidR="003A4433" w:rsidRPr="00D1799C" w14:paraId="3F9CAA59"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4</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174D33F0" w:rsidR="003A4433" w:rsidRPr="00D1799C" w:rsidRDefault="009E428A" w:rsidP="009E428A">
            <w:pPr>
              <w:spacing w:before="60" w:after="60" w:line="276" w:lineRule="auto"/>
              <w:rPr>
                <w:rFonts w:asciiTheme="majorHAnsi" w:hAnsiTheme="majorHAnsi" w:cs="Arial"/>
                <w:b/>
                <w:bCs/>
                <w:sz w:val="20"/>
                <w:szCs w:val="20"/>
              </w:rPr>
            </w:pPr>
            <w:r w:rsidRPr="00D1799C">
              <w:rPr>
                <w:rFonts w:asciiTheme="majorHAnsi" w:hAnsiTheme="majorHAnsi"/>
                <w:b/>
                <w:sz w:val="20"/>
              </w:rPr>
              <w:t>Wszystkie o</w:t>
            </w:r>
            <w:r w:rsidR="003A4433" w:rsidRPr="00D1799C">
              <w:rPr>
                <w:rFonts w:asciiTheme="majorHAnsi" w:hAnsiTheme="majorHAnsi"/>
                <w:b/>
                <w:sz w:val="20"/>
              </w:rPr>
              <w:t>ferowane oprawy oświetleniowe posiadają licencje ENEC+</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4F6BAB" w:rsidRPr="00D1799C" w14:paraId="2D4ADC6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783FEE7F"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5</w:t>
            </w:r>
          </w:p>
        </w:tc>
        <w:tc>
          <w:tcPr>
            <w:tcW w:w="5670" w:type="dxa"/>
            <w:tcBorders>
              <w:top w:val="double" w:sz="4" w:space="0" w:color="auto"/>
              <w:left w:val="double" w:sz="4" w:space="0" w:color="auto"/>
              <w:bottom w:val="double" w:sz="4" w:space="0" w:color="auto"/>
              <w:right w:val="double" w:sz="4" w:space="0" w:color="auto"/>
            </w:tcBorders>
            <w:vAlign w:val="center"/>
          </w:tcPr>
          <w:p w14:paraId="47AD79FE" w14:textId="7B4FD056" w:rsidR="006348D1" w:rsidRPr="00D1799C" w:rsidRDefault="00C51C60" w:rsidP="00DA2435">
            <w:pPr>
              <w:spacing w:before="60" w:after="60" w:line="276" w:lineRule="auto"/>
              <w:rPr>
                <w:rFonts w:asciiTheme="majorHAnsi" w:hAnsiTheme="majorHAnsi"/>
                <w:b/>
                <w:bCs/>
                <w:sz w:val="20"/>
              </w:rPr>
            </w:pPr>
            <w:r w:rsidRPr="00D1799C">
              <w:rPr>
                <w:rFonts w:asciiTheme="majorHAnsi" w:hAnsiTheme="majorHAnsi" w:cs="Arial"/>
                <w:b/>
                <w:bCs/>
                <w:sz w:val="20"/>
                <w:szCs w:val="20"/>
              </w:rPr>
              <w:t xml:space="preserve">Dostarczenie i zainstalowanie Inteligentnego Systemu Sterowania Oświetleniem wraz z </w:t>
            </w:r>
            <w:r w:rsidRPr="00D1799C">
              <w:rPr>
                <w:rFonts w:asciiTheme="majorHAnsi" w:hAnsiTheme="majorHAnsi" w:cs="Arial"/>
                <w:b/>
                <w:sz w:val="20"/>
                <w:szCs w:val="20"/>
              </w:rPr>
              <w:t>otwartą</w:t>
            </w:r>
            <w:r w:rsidRPr="00D1799C">
              <w:rPr>
                <w:rFonts w:asciiTheme="majorHAnsi" w:hAnsiTheme="majorHAnsi" w:cs="Arial"/>
                <w:sz w:val="20"/>
                <w:szCs w:val="20"/>
              </w:rPr>
              <w:t xml:space="preserve"> </w:t>
            </w:r>
            <w:r w:rsidRPr="00D1799C">
              <w:rPr>
                <w:rFonts w:asciiTheme="majorHAnsi" w:hAnsiTheme="majorHAnsi" w:cs="Arial"/>
                <w:b/>
                <w:bCs/>
                <w:sz w:val="20"/>
                <w:szCs w:val="20"/>
              </w:rPr>
              <w:t>bezprzewodową siecią rozległą małej mocy (ang. LPWAN)</w:t>
            </w:r>
          </w:p>
        </w:tc>
        <w:tc>
          <w:tcPr>
            <w:tcW w:w="1559" w:type="dxa"/>
            <w:tcBorders>
              <w:top w:val="double" w:sz="4" w:space="0" w:color="auto"/>
              <w:left w:val="double" w:sz="4" w:space="0" w:color="auto"/>
              <w:bottom w:val="double" w:sz="4" w:space="0" w:color="auto"/>
              <w:right w:val="double" w:sz="4" w:space="0" w:color="auto"/>
            </w:tcBorders>
            <w:vAlign w:val="center"/>
          </w:tcPr>
          <w:p w14:paraId="652DE8DA"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8"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Liczba punktów = Cn/Cb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Cn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Cb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63B94FFC"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532FFF">
              <w:rPr>
                <w:rFonts w:ascii="Cambria" w:hAnsi="Cambria" w:cs="Arial"/>
                <w:sz w:val="20"/>
                <w:szCs w:val="20"/>
              </w:rPr>
              <w:t>5</w:t>
            </w:r>
            <w:r w:rsidRPr="002D0BD5">
              <w:rPr>
                <w:rFonts w:ascii="Cambria" w:hAnsi="Cambria" w:cs="Arial"/>
                <w:sz w:val="20"/>
                <w:szCs w:val="20"/>
              </w:rPr>
              <w:t xml:space="preserve"> pkt.</w:t>
            </w:r>
          </w:p>
          <w:p w14:paraId="038D88C9" w14:textId="0D22F1B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532FFF">
              <w:rPr>
                <w:rFonts w:ascii="Cambria" w:hAnsi="Cambria" w:cs="Arial"/>
                <w:sz w:val="20"/>
                <w:szCs w:val="20"/>
              </w:rPr>
              <w:t>10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77777777" w:rsidR="003A4433" w:rsidRPr="00062E73" w:rsidRDefault="003A4433" w:rsidP="00466554">
            <w:pPr>
              <w:spacing w:before="60" w:line="276" w:lineRule="auto"/>
              <w:jc w:val="center"/>
              <w:rPr>
                <w:rFonts w:ascii="Cambria" w:hAnsi="Cambria" w:cs="Arial"/>
                <w:bCs/>
                <w:sz w:val="20"/>
                <w:szCs w:val="20"/>
              </w:rPr>
            </w:pPr>
            <w:r>
              <w:rPr>
                <w:rFonts w:ascii="Cambria" w:hAnsi="Cambria" w:cs="Arial"/>
                <w:bCs/>
                <w:sz w:val="20"/>
                <w:szCs w:val="20"/>
              </w:rPr>
              <w:t>1</w:t>
            </w:r>
            <w:r w:rsidRPr="00062E73">
              <w:rPr>
                <w:rFonts w:ascii="Cambria" w:hAnsi="Cambria" w:cs="Arial"/>
                <w:bCs/>
                <w:sz w:val="20"/>
                <w:szCs w:val="20"/>
              </w:rPr>
              <w:t>0%</w:t>
            </w:r>
          </w:p>
        </w:tc>
        <w:tc>
          <w:tcPr>
            <w:tcW w:w="1709" w:type="dxa"/>
            <w:tcBorders>
              <w:left w:val="single" w:sz="4" w:space="0" w:color="auto"/>
            </w:tcBorders>
            <w:vAlign w:val="center"/>
          </w:tcPr>
          <w:p w14:paraId="2F216BD1" w14:textId="3FF87E9C" w:rsidR="003A4433" w:rsidRPr="00062E73" w:rsidRDefault="003A4433" w:rsidP="00466554">
            <w:pPr>
              <w:spacing w:line="276" w:lineRule="auto"/>
              <w:jc w:val="center"/>
              <w:rPr>
                <w:rFonts w:ascii="Cambria" w:hAnsi="Cambria" w:cs="Arial"/>
                <w:sz w:val="20"/>
                <w:szCs w:val="20"/>
              </w:rPr>
            </w:pPr>
            <w:r>
              <w:rPr>
                <w:rFonts w:ascii="Cambria" w:hAnsi="Cambria" w:cs="Arial"/>
                <w:sz w:val="20"/>
                <w:szCs w:val="20"/>
              </w:rPr>
              <w:t>1</w:t>
            </w:r>
            <w:r w:rsidRPr="00062E73">
              <w:rPr>
                <w:rFonts w:ascii="Cambria" w:hAnsi="Cambria" w:cs="Arial"/>
                <w:sz w:val="20"/>
                <w:szCs w:val="20"/>
              </w:rPr>
              <w:t>0</w:t>
            </w:r>
            <w:r w:rsidR="00C51C60">
              <w:rPr>
                <w:rFonts w:ascii="Cambria" w:hAnsi="Cambria" w:cs="Arial"/>
                <w:sz w:val="20"/>
                <w:szCs w:val="20"/>
              </w:rPr>
              <w:t xml:space="preserve"> </w:t>
            </w:r>
            <w:r w:rsidRPr="00062E73">
              <w:rPr>
                <w:rFonts w:ascii="Cambria" w:hAnsi="Cambria" w:cs="Arial"/>
                <w:sz w:val="20"/>
                <w:szCs w:val="20"/>
              </w:rPr>
              <w:t>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D1799C" w:rsidRDefault="003A4433" w:rsidP="00466554">
            <w:pPr>
              <w:spacing w:line="276" w:lineRule="auto"/>
              <w:ind w:left="72"/>
              <w:jc w:val="center"/>
              <w:rPr>
                <w:rFonts w:ascii="Cambria" w:hAnsi="Cambria" w:cs="Arial"/>
                <w:b/>
                <w:sz w:val="20"/>
                <w:szCs w:val="20"/>
              </w:rPr>
            </w:pPr>
            <w:r w:rsidRPr="00D1799C">
              <w:rPr>
                <w:rFonts w:ascii="Cambria" w:hAnsi="Cambria" w:cs="Arial"/>
                <w:b/>
                <w:sz w:val="20"/>
                <w:szCs w:val="20"/>
              </w:rPr>
              <w:t>3</w:t>
            </w:r>
          </w:p>
        </w:tc>
        <w:tc>
          <w:tcPr>
            <w:tcW w:w="5194" w:type="dxa"/>
            <w:tcBorders>
              <w:top w:val="single" w:sz="4" w:space="0" w:color="auto"/>
              <w:left w:val="single" w:sz="4" w:space="0" w:color="auto"/>
              <w:bottom w:val="single" w:sz="4" w:space="0" w:color="auto"/>
              <w:right w:val="single" w:sz="4" w:space="0" w:color="auto"/>
            </w:tcBorders>
            <w:vAlign w:val="center"/>
          </w:tcPr>
          <w:p w14:paraId="68E898E9" w14:textId="77777777" w:rsidR="00E67C0A"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Wszystkie oferowane oprawy oświetleniowe spełniają grupę ryzyka fotobiologicznego – 0 (RG0)</w:t>
            </w:r>
          </w:p>
          <w:p w14:paraId="3E3F0939"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Jeżeli oferowane oprawy oświetleniowe  spełniają grupę ryzyka fotobiologicznego – 0 (RG0) potwierdzone </w:t>
            </w:r>
            <w:r w:rsidRPr="00D1799C">
              <w:rPr>
                <w:rFonts w:ascii="Cambria" w:hAnsi="Cambria" w:cs="Arial"/>
                <w:bCs/>
                <w:sz w:val="20"/>
                <w:szCs w:val="20"/>
              </w:rPr>
              <w:lastRenderedPageBreak/>
              <w:t>raportem z badań bezpieczeństwa fotobiologicznego, przeprowadzonego przez niezależne laboratorium badawcze na terenie Unii Europejskiej zgodnie z normą PN-EN 62471  to Wykonawca otrzyma 10 pkt.</w:t>
            </w:r>
          </w:p>
          <w:p w14:paraId="13519CBD"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Jeśli oprawy oświetleniowe nie spełniają grupę ryzyka fotobiologicznego – 0 (RG0) to Wykonawca otrzyma 0 pkt. </w:t>
            </w:r>
          </w:p>
          <w:p w14:paraId="4297FFD7" w14:textId="3CF6A7A5" w:rsidR="003A4433"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77777777" w:rsidR="003A4433" w:rsidRPr="003175D5" w:rsidRDefault="006348D1"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lastRenderedPageBreak/>
              <w:t>1</w:t>
            </w:r>
            <w:r w:rsidR="003A4433" w:rsidRPr="003175D5">
              <w:rPr>
                <w:rFonts w:ascii="Cambria" w:hAnsi="Cambria" w:cs="Arial"/>
                <w:bCs/>
                <w:sz w:val="20"/>
                <w:szCs w:val="20"/>
              </w:rPr>
              <w:t>0%</w:t>
            </w:r>
          </w:p>
        </w:tc>
        <w:tc>
          <w:tcPr>
            <w:tcW w:w="1709" w:type="dxa"/>
            <w:tcBorders>
              <w:left w:val="single" w:sz="4" w:space="0" w:color="auto"/>
            </w:tcBorders>
            <w:vAlign w:val="center"/>
          </w:tcPr>
          <w:p w14:paraId="6A381609" w14:textId="77777777" w:rsidR="003A4433" w:rsidRPr="003175D5" w:rsidRDefault="006348D1" w:rsidP="00466554">
            <w:pPr>
              <w:spacing w:line="276" w:lineRule="auto"/>
              <w:jc w:val="center"/>
              <w:rPr>
                <w:rFonts w:ascii="Cambria" w:hAnsi="Cambria" w:cs="Arial"/>
                <w:sz w:val="20"/>
                <w:szCs w:val="20"/>
              </w:rPr>
            </w:pPr>
            <w:r w:rsidRPr="003175D5">
              <w:rPr>
                <w:rFonts w:ascii="Cambria" w:hAnsi="Cambria" w:cs="Arial"/>
                <w:sz w:val="20"/>
                <w:szCs w:val="20"/>
              </w:rPr>
              <w:t>1</w:t>
            </w:r>
            <w:r w:rsidR="003A4433" w:rsidRPr="003175D5">
              <w:rPr>
                <w:rFonts w:ascii="Cambria" w:hAnsi="Cambria" w:cs="Arial"/>
                <w:sz w:val="20"/>
                <w:szCs w:val="20"/>
              </w:rPr>
              <w:t>0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lastRenderedPageBreak/>
              <w:t>4</w:t>
            </w:r>
          </w:p>
        </w:tc>
        <w:tc>
          <w:tcPr>
            <w:tcW w:w="5194" w:type="dxa"/>
            <w:tcBorders>
              <w:top w:val="single" w:sz="4" w:space="0" w:color="auto"/>
              <w:left w:val="single" w:sz="4" w:space="0" w:color="auto"/>
              <w:bottom w:val="single" w:sz="4" w:space="0" w:color="auto"/>
              <w:right w:val="single" w:sz="4" w:space="0" w:color="auto"/>
            </w:tcBorders>
            <w:vAlign w:val="center"/>
          </w:tcPr>
          <w:p w14:paraId="3F5A5117" w14:textId="08BCAD66" w:rsidR="003A4433" w:rsidRPr="003175D5" w:rsidRDefault="009E428A" w:rsidP="00D65BE4">
            <w:pPr>
              <w:spacing w:after="60" w:line="276" w:lineRule="auto"/>
              <w:jc w:val="both"/>
              <w:rPr>
                <w:rFonts w:ascii="Cambria" w:hAnsi="Cambria"/>
                <w:b/>
                <w:sz w:val="20"/>
              </w:rPr>
            </w:pPr>
            <w:r>
              <w:rPr>
                <w:rFonts w:ascii="Cambria" w:hAnsi="Cambria"/>
                <w:b/>
                <w:sz w:val="20"/>
              </w:rPr>
              <w:t>Wszystkie o</w:t>
            </w:r>
            <w:r w:rsidR="003A4433" w:rsidRPr="003175D5">
              <w:rPr>
                <w:rFonts w:ascii="Cambria" w:hAnsi="Cambria"/>
                <w:b/>
                <w:sz w:val="20"/>
              </w:rPr>
              <w:t>ferowane oprawy oświetleniowe posiadają licencje ENEC+</w:t>
            </w:r>
          </w:p>
          <w:p w14:paraId="735ED806" w14:textId="77777777" w:rsidR="0016569A" w:rsidRDefault="003A4433" w:rsidP="0016569A">
            <w:pPr>
              <w:jc w:val="both"/>
              <w:rPr>
                <w:rFonts w:ascii="Cambria" w:hAnsi="Cambria"/>
                <w:sz w:val="20"/>
              </w:rPr>
            </w:pPr>
            <w:r w:rsidRPr="003175D5">
              <w:rPr>
                <w:rFonts w:ascii="Cambria" w:hAnsi="Cambria"/>
                <w:sz w:val="20"/>
              </w:rPr>
              <w:t xml:space="preserve">Jeżeli oferowane oprawy posiadają licencję/certyfikat ENEC+ lub certyfikat równoważny wraz z pełnym tekstem licencji/certyfikatu razem z załącznikami obejmującymi listę komponentów certyfikowanych opraw potwierdzający spełnienie norm europejskich, szczególnie </w:t>
            </w:r>
            <w:r w:rsidR="0016569A">
              <w:rPr>
                <w:rFonts w:ascii="Cambria" w:hAnsi="Cambria"/>
                <w:sz w:val="20"/>
              </w:rPr>
              <w:t xml:space="preserve">potwierdzający wiarygodność </w:t>
            </w:r>
            <w:r w:rsidR="0016569A" w:rsidRPr="0016569A">
              <w:rPr>
                <w:rFonts w:ascii="Cambria" w:hAnsi="Cambria"/>
                <w:sz w:val="20"/>
              </w:rPr>
              <w:t>podawanych przez producenta parametrów funkcjonalnych deklarowanych w momencie wprowadzenia</w:t>
            </w:r>
            <w:r w:rsidR="0016569A">
              <w:rPr>
                <w:rFonts w:ascii="Cambria" w:hAnsi="Cambria"/>
                <w:sz w:val="20"/>
              </w:rPr>
              <w:t xml:space="preserve"> </w:t>
            </w:r>
            <w:r w:rsidR="0016569A" w:rsidRPr="0016569A">
              <w:rPr>
                <w:rFonts w:ascii="Cambria" w:hAnsi="Cambria"/>
                <w:sz w:val="20"/>
              </w:rPr>
              <w:t>wyrobu do obrotu, takich jak: napięcie zasilania, klasa ochronności elektrycznej, pobierana moc, skuteczność</w:t>
            </w:r>
            <w:r w:rsidR="0016569A">
              <w:rPr>
                <w:rFonts w:ascii="Cambria" w:hAnsi="Cambria"/>
                <w:sz w:val="20"/>
              </w:rPr>
              <w:t xml:space="preserve"> </w:t>
            </w:r>
            <w:r w:rsidR="0016569A" w:rsidRPr="0016569A">
              <w:rPr>
                <w:rFonts w:ascii="Cambria" w:hAnsi="Cambria"/>
                <w:sz w:val="20"/>
              </w:rPr>
              <w:t>świetlna, temperatura barwowa, strumień świetlny</w:t>
            </w:r>
            <w:r w:rsidR="0016569A">
              <w:rPr>
                <w:rFonts w:ascii="Cambria" w:hAnsi="Cambria"/>
                <w:sz w:val="20"/>
              </w:rPr>
              <w:t>, zgodnie z Normą</w:t>
            </w:r>
            <w:r w:rsidRPr="003175D5">
              <w:rPr>
                <w:rFonts w:ascii="Cambria" w:hAnsi="Cambria"/>
                <w:sz w:val="20"/>
              </w:rPr>
              <w:t xml:space="preserve"> EN-62722-2-1:2016 (certyfikat będzie uznany za równoważny jeśli zostanie nadany przez niezależne laboratorium badawcze, posiadające akredytację na terenie Unii Europejskiej) to Wykonawca otrzyma 10 pkt. </w:t>
            </w:r>
          </w:p>
          <w:p w14:paraId="06E5B1A1" w14:textId="18924DD3" w:rsidR="003A4433" w:rsidRPr="003175D5" w:rsidRDefault="003A4433" w:rsidP="0016569A">
            <w:pPr>
              <w:jc w:val="both"/>
              <w:rPr>
                <w:rFonts w:ascii="Cambria" w:hAnsi="Cambria"/>
                <w:sz w:val="20"/>
              </w:rPr>
            </w:pPr>
            <w:r w:rsidRPr="003175D5">
              <w:rPr>
                <w:rFonts w:ascii="Cambria" w:hAnsi="Cambria"/>
                <w:sz w:val="20"/>
              </w:rPr>
              <w:t xml:space="preserve">Jeśli oprawy nie posiadają licencji/certyfikatu to Wykonawca otrzyma 0 pkt. </w:t>
            </w:r>
          </w:p>
          <w:p w14:paraId="34DC31E6" w14:textId="77777777" w:rsidR="003A4433" w:rsidRPr="003175D5" w:rsidRDefault="003A4433" w:rsidP="00D65BE4">
            <w:pPr>
              <w:jc w:val="both"/>
              <w:rPr>
                <w:rFonts w:ascii="Cambria" w:hAnsi="Cambria"/>
                <w:sz w:val="22"/>
                <w:szCs w:val="22"/>
              </w:rPr>
            </w:pPr>
            <w:r w:rsidRPr="003175D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3175D5" w:rsidRDefault="003A4433"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20734519" w14:textId="3B1DFAD1" w:rsidR="003A4433" w:rsidRPr="003175D5" w:rsidRDefault="003A4433" w:rsidP="00466554">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r w:rsidR="006348D1" w:rsidRPr="003175D5" w14:paraId="5A7BD933" w14:textId="77777777" w:rsidTr="008E4B70">
        <w:trPr>
          <w:trHeight w:val="416"/>
        </w:trPr>
        <w:tc>
          <w:tcPr>
            <w:tcW w:w="445" w:type="dxa"/>
            <w:tcBorders>
              <w:right w:val="single" w:sz="4" w:space="0" w:color="auto"/>
            </w:tcBorders>
            <w:vAlign w:val="center"/>
          </w:tcPr>
          <w:p w14:paraId="75AF9A9C" w14:textId="77777777" w:rsidR="006348D1" w:rsidRPr="00D1799C" w:rsidRDefault="004F6BAB" w:rsidP="006348D1">
            <w:pPr>
              <w:spacing w:line="276" w:lineRule="auto"/>
              <w:ind w:left="72"/>
              <w:jc w:val="center"/>
              <w:rPr>
                <w:rFonts w:ascii="Cambria" w:hAnsi="Cambria" w:cs="Arial"/>
                <w:b/>
                <w:sz w:val="20"/>
                <w:szCs w:val="20"/>
              </w:rPr>
            </w:pPr>
            <w:r w:rsidRPr="00D1799C">
              <w:rPr>
                <w:rFonts w:ascii="Cambria" w:hAnsi="Cambria" w:cs="Arial"/>
                <w:b/>
                <w:sz w:val="20"/>
                <w:szCs w:val="20"/>
              </w:rPr>
              <w:t>5</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49B2A882" w14:textId="77777777" w:rsidR="00C51C60" w:rsidRPr="00D1799C" w:rsidRDefault="00C51C60" w:rsidP="00C51C60">
            <w:pPr>
              <w:spacing w:line="276" w:lineRule="auto"/>
              <w:jc w:val="both"/>
              <w:rPr>
                <w:rFonts w:ascii="Cambria" w:hAnsi="Cambria" w:cs="Arial"/>
                <w:sz w:val="20"/>
                <w:szCs w:val="20"/>
              </w:rPr>
            </w:pPr>
            <w:r w:rsidRPr="00D1799C">
              <w:rPr>
                <w:rFonts w:ascii="Cambria" w:hAnsi="Cambria" w:cs="Arial"/>
                <w:sz w:val="20"/>
                <w:szCs w:val="20"/>
              </w:rPr>
              <w:t>Za</w:t>
            </w:r>
            <w:r w:rsidRPr="00D1799C">
              <w:rPr>
                <w:rFonts w:ascii="Cambria" w:hAnsi="Cambria" w:cs="Arial"/>
                <w:b/>
                <w:sz w:val="20"/>
                <w:szCs w:val="20"/>
              </w:rPr>
              <w:t xml:space="preserve"> </w:t>
            </w:r>
            <w:r w:rsidRPr="00D1799C">
              <w:rPr>
                <w:rFonts w:ascii="Cambria" w:hAnsi="Cambria" w:cs="Arial"/>
                <w:sz w:val="20"/>
                <w:szCs w:val="20"/>
              </w:rPr>
              <w:t>dostarczenie i zainstalowanie Inteligentnego Systemu Sterowania Oświetleniem wraz z otwartą bezprzewodową siecią rozległą małej mocy (ang. LPWAN)</w:t>
            </w:r>
            <w:r w:rsidRPr="00D1799C">
              <w:rPr>
                <w:rFonts w:ascii="Cambria" w:hAnsi="Cambria" w:cs="Arial"/>
                <w:b/>
                <w:sz w:val="20"/>
                <w:szCs w:val="20"/>
              </w:rPr>
              <w:t xml:space="preserve"> </w:t>
            </w:r>
            <w:r w:rsidRPr="00D1799C">
              <w:rPr>
                <w:rFonts w:ascii="Cambria" w:hAnsi="Cambria" w:cs="Arial"/>
                <w:sz w:val="20"/>
                <w:szCs w:val="20"/>
              </w:rPr>
              <w:t xml:space="preserve">działającej w paśmie publicznym (bezpłatnym i nielicencjonowanym) Wykonawca otrzyma 10 pkt. </w:t>
            </w:r>
          </w:p>
          <w:p w14:paraId="65F76D19" w14:textId="11A8B2E0"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Wykonawca dostarczy i uruchomi otwartą bezprzewodową siecią rozległą małej mocy wraz z kompletną dokumentacją techniczną dostarczonej sieci zawierającej w szczególności specyfikację protokołu komunikacyjnego wraz z kluczami szyfrującymi do przesyłania danych pomiędzy Oprogramowaniem  Zarządzającym a zainstalowanymi </w:t>
            </w:r>
            <w:r w:rsidR="0081150B" w:rsidRPr="00D1799C">
              <w:rPr>
                <w:rFonts w:ascii="Cambria" w:hAnsi="Cambria" w:cs="Arial"/>
                <w:b/>
                <w:sz w:val="20"/>
                <w:szCs w:val="20"/>
              </w:rPr>
              <w:t xml:space="preserve"> sterownikami </w:t>
            </w:r>
            <w:r w:rsidRPr="00D1799C">
              <w:rPr>
                <w:rFonts w:ascii="Cambria" w:hAnsi="Cambria" w:cs="Arial"/>
                <w:b/>
                <w:sz w:val="20"/>
                <w:szCs w:val="20"/>
              </w:rPr>
              <w:t>w oprawach.</w:t>
            </w:r>
          </w:p>
          <w:p w14:paraId="60214B2C" w14:textId="7DC709F4"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Dostarczona i zainstalowana sieć </w:t>
            </w:r>
            <w:r w:rsidR="0081150B" w:rsidRPr="00D1799C">
              <w:rPr>
                <w:rFonts w:ascii="Cambria" w:hAnsi="Cambria" w:cs="Arial"/>
                <w:b/>
                <w:sz w:val="20"/>
                <w:szCs w:val="20"/>
              </w:rPr>
              <w:t>rozległa</w:t>
            </w:r>
            <w:r w:rsidRPr="00D1799C">
              <w:rPr>
                <w:rFonts w:ascii="Cambria" w:hAnsi="Cambria" w:cs="Arial"/>
                <w:b/>
                <w:sz w:val="20"/>
                <w:szCs w:val="20"/>
              </w:rPr>
              <w:t xml:space="preserve"> małej mocy nie może być obciążona żadnymi dodatkowymi kosztami związanymi z opłatami licencyjnymi w czasie udzielonej przez Wykonawcę gwarancji, jak również po jej zakończeniu. </w:t>
            </w:r>
          </w:p>
          <w:p w14:paraId="784DB0D2" w14:textId="77777777" w:rsidR="00C51C60" w:rsidRPr="00D1799C" w:rsidRDefault="00C51C60" w:rsidP="00C51C60">
            <w:pPr>
              <w:spacing w:line="276" w:lineRule="auto"/>
              <w:jc w:val="both"/>
              <w:rPr>
                <w:rFonts w:ascii="Cambria" w:hAnsi="Cambria" w:cs="Arial"/>
                <w:b/>
                <w:sz w:val="20"/>
                <w:szCs w:val="20"/>
              </w:rPr>
            </w:pPr>
            <w:r w:rsidRPr="00D1799C">
              <w:rPr>
                <w:rFonts w:ascii="Cambria" w:hAnsi="Cambria"/>
                <w:sz w:val="20"/>
              </w:rPr>
              <w:t>Jeśli</w:t>
            </w:r>
            <w:r w:rsidRPr="00D1799C">
              <w:t xml:space="preserve"> </w:t>
            </w:r>
            <w:r w:rsidRPr="00D1799C">
              <w:rPr>
                <w:rFonts w:ascii="Cambria" w:hAnsi="Cambria" w:cs="Arial"/>
                <w:sz w:val="20"/>
                <w:szCs w:val="20"/>
              </w:rPr>
              <w:t xml:space="preserve">Inteligentny System Sterowania Oświetleniem </w:t>
            </w:r>
            <w:r w:rsidRPr="00D1799C">
              <w:rPr>
                <w:rFonts w:ascii="Cambria" w:hAnsi="Cambria" w:cs="Arial"/>
                <w:b/>
                <w:sz w:val="20"/>
                <w:szCs w:val="20"/>
              </w:rPr>
              <w:t>nie będzie</w:t>
            </w:r>
            <w:r w:rsidRPr="00D1799C">
              <w:rPr>
                <w:rFonts w:ascii="Cambria" w:hAnsi="Cambria" w:cs="Arial"/>
                <w:sz w:val="20"/>
                <w:szCs w:val="20"/>
              </w:rPr>
              <w:t xml:space="preserve"> dostarczony z otwartą bezprzewodową siecią rozległą małej mocy (ang. LPWAN)</w:t>
            </w:r>
            <w:r w:rsidRPr="00D1799C">
              <w:rPr>
                <w:rFonts w:ascii="Cambria" w:hAnsi="Cambria" w:cs="Arial"/>
                <w:b/>
                <w:sz w:val="20"/>
                <w:szCs w:val="20"/>
              </w:rPr>
              <w:t xml:space="preserve"> </w:t>
            </w:r>
            <w:r w:rsidRPr="00D1799C">
              <w:rPr>
                <w:rFonts w:ascii="Cambria" w:hAnsi="Cambria"/>
                <w:sz w:val="20"/>
              </w:rPr>
              <w:t>Wykonawca otrzyma   0 pkt.</w:t>
            </w:r>
          </w:p>
          <w:p w14:paraId="563905E7" w14:textId="57856053" w:rsidR="006348D1" w:rsidRPr="00D1799C" w:rsidRDefault="00C51C60" w:rsidP="00C51C60">
            <w:pPr>
              <w:spacing w:after="60" w:line="276" w:lineRule="auto"/>
              <w:jc w:val="both"/>
              <w:rPr>
                <w:rFonts w:ascii="Cambria" w:hAnsi="Cambria"/>
                <w:b/>
                <w:sz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64A45259" w14:textId="77777777" w:rsidR="006348D1" w:rsidRPr="003175D5" w:rsidRDefault="006348D1" w:rsidP="006348D1">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0EF7FB99" w14:textId="082BFD18" w:rsidR="006348D1" w:rsidRPr="003175D5" w:rsidRDefault="006348D1" w:rsidP="006348D1">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bl>
    <w:bookmarkEnd w:id="8"/>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lastRenderedPageBreak/>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00E846DC">
        <w:rPr>
          <w:rFonts w:ascii="Cambria" w:hAnsi="Cambria" w:cs="Arial"/>
          <w:sz w:val="20"/>
          <w:szCs w:val="20"/>
        </w:rPr>
        <w:t>3</w:t>
      </w:r>
      <w:r w:rsidRPr="003175D5">
        <w:rPr>
          <w:rFonts w:ascii="Cambria" w:hAnsi="Cambria" w:cs="Arial"/>
          <w:sz w:val="20"/>
          <w:szCs w:val="20"/>
        </w:rPr>
        <w:t>.  deklaracje CE, RoHSE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4F977B9" w:rsidR="00554B4B" w:rsidRPr="007248D0" w:rsidRDefault="00554B4B" w:rsidP="006F2A22">
      <w:pPr>
        <w:pStyle w:val="Tekstpodstawowy"/>
        <w:numPr>
          <w:ilvl w:val="3"/>
          <w:numId w:val="33"/>
        </w:numPr>
        <w:spacing w:before="120" w:line="276" w:lineRule="auto"/>
        <w:ind w:left="709" w:hanging="425"/>
        <w:jc w:val="both"/>
        <w:rPr>
          <w:rFonts w:ascii="Cambria" w:hAnsi="Cambria" w:cs="Verdana"/>
          <w:b/>
          <w:sz w:val="20"/>
          <w:szCs w:val="20"/>
          <w:u w:val="single"/>
        </w:rPr>
      </w:pPr>
      <w:r w:rsidRPr="00062E73">
        <w:rPr>
          <w:rFonts w:ascii="Cambria" w:hAnsi="Cambria" w:cs="Verdana"/>
          <w:b/>
          <w:sz w:val="20"/>
          <w:szCs w:val="20"/>
          <w:u w:val="single"/>
        </w:rPr>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lastRenderedPageBreak/>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E832D69"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usunięcia błędów lub wprowadzenie zmian w OPZ – dopuszcza się przesunięcie terminu o czas niezbędny do ich usunięcia.</w:t>
      </w:r>
    </w:p>
    <w:p w14:paraId="4971E5FE"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przestojów i opóźnień zawinionych przez Zamawiającego, </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lastRenderedPageBreak/>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33AF7D4F"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Zmiany terminy wykonania przedmiotu umowy z uwagi na trudności z ustaleniem właścicieli nieruchomości przez które przebiegać będą trasy projektowanych sieci lub ich prawowitych spadkobierców oraz w przypadku trudności z uzyskaniem zgody lub brakiem uzyskania zgody na dysponowanie gruntem na cele budowlane od właścicieli działek objętych zadaniem, o czas ich trwania.</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9" w:name="_Hlk22623697"/>
      <w:r>
        <w:rPr>
          <w:rFonts w:ascii="Cambria" w:hAnsi="Cambria" w:cs="Arial"/>
          <w:sz w:val="20"/>
          <w:szCs w:val="20"/>
        </w:rPr>
        <w:t>W przypadku zmiany przepisów dotyczących podatku VAT kwota umowy ulegnie odpowiednio zmianie o wartość wynikającą z różnicy w stawce podatku VAT.</w:t>
      </w:r>
      <w:bookmarkEnd w:id="9"/>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 xml:space="preserve">amawiający mógł zapoznać się z treścią odwołania przed </w:t>
      </w:r>
      <w:r w:rsidRPr="00D034F1">
        <w:rPr>
          <w:rFonts w:ascii="Cambria" w:hAnsi="Cambria" w:cs="Arial"/>
          <w:sz w:val="20"/>
          <w:szCs w:val="20"/>
        </w:rPr>
        <w:lastRenderedPageBreak/>
        <w:t>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2D4627A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czynności innych niż określone w </w:t>
      </w:r>
      <w:r w:rsidRPr="00D1799C">
        <w:rPr>
          <w:rFonts w:ascii="Cambria" w:hAnsi="Cambria" w:cs="Arial"/>
          <w:sz w:val="20"/>
          <w:szCs w:val="20"/>
        </w:rPr>
        <w:t xml:space="preserve">pkt </w:t>
      </w:r>
      <w:r w:rsidR="0081150B" w:rsidRPr="00D1799C">
        <w:rPr>
          <w:rFonts w:ascii="Cambria" w:hAnsi="Cambria" w:cs="Arial"/>
          <w:sz w:val="20"/>
          <w:szCs w:val="20"/>
        </w:rPr>
        <w:t>26</w:t>
      </w:r>
      <w:r w:rsidRPr="00D1799C">
        <w:rPr>
          <w:rFonts w:ascii="Cambria" w:hAnsi="Cambria" w:cs="Arial"/>
          <w:sz w:val="20"/>
          <w:szCs w:val="20"/>
        </w:rPr>
        <w:t xml:space="preserve">.5 i </w:t>
      </w:r>
      <w:r w:rsidR="0081150B" w:rsidRPr="00D1799C">
        <w:rPr>
          <w:rFonts w:ascii="Cambria" w:hAnsi="Cambria" w:cs="Arial"/>
          <w:sz w:val="20"/>
          <w:szCs w:val="20"/>
        </w:rPr>
        <w:t>26.6</w:t>
      </w:r>
      <w:r w:rsidRPr="00D1799C">
        <w:rPr>
          <w:rFonts w:ascii="Cambria" w:hAnsi="Cambria" w:cs="Arial"/>
          <w:sz w:val="20"/>
          <w:szCs w:val="20"/>
        </w:rPr>
        <w:t xml:space="preserve"> SIWZ</w:t>
      </w:r>
      <w:r w:rsidRPr="00D034F1">
        <w:rPr>
          <w:rFonts w:ascii="Cambria" w:hAnsi="Cambria" w:cs="Arial"/>
          <w:sz w:val="20"/>
          <w:szCs w:val="20"/>
        </w:rPr>
        <w:t xml:space="preserve">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0B1AB1D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jest Administratorem Danych Osobowych Wykonawcy oraz osób, których dane Wykonawca przekazał w niniejszym postępowaniu</w:t>
      </w:r>
      <w:r w:rsidRPr="003E4A5B">
        <w:rPr>
          <w:rFonts w:ascii="Cambria" w:hAnsi="Cambria" w:cs="Arial"/>
          <w:i/>
          <w:sz w:val="20"/>
          <w:szCs w:val="20"/>
        </w:rPr>
        <w:t xml:space="preserve">; </w:t>
      </w:r>
    </w:p>
    <w:p w14:paraId="1A257A4C" w14:textId="1FFF65B4" w:rsidR="00107990" w:rsidRPr="003E4A5B" w:rsidRDefault="0018382C" w:rsidP="00C51070">
      <w:pPr>
        <w:pStyle w:val="Akapitzlist"/>
        <w:numPr>
          <w:ilvl w:val="0"/>
          <w:numId w:val="41"/>
        </w:numPr>
        <w:spacing w:line="276" w:lineRule="auto"/>
        <w:ind w:left="284" w:hanging="284"/>
        <w:jc w:val="both"/>
        <w:rPr>
          <w:rFonts w:ascii="Cambria" w:hAnsi="Cambria" w:cs="Arial"/>
          <w:i/>
          <w:sz w:val="20"/>
          <w:szCs w:val="20"/>
        </w:rPr>
      </w:pPr>
      <w:r>
        <w:rPr>
          <w:rFonts w:ascii="Cambria" w:hAnsi="Cambria"/>
          <w:sz w:val="20"/>
          <w:szCs w:val="20"/>
        </w:rPr>
        <w:t xml:space="preserve"> Administratorem </w:t>
      </w:r>
      <w:r w:rsidR="00107990" w:rsidRPr="003E4A5B">
        <w:rPr>
          <w:rFonts w:ascii="Cambria" w:hAnsi="Cambria"/>
          <w:sz w:val="20"/>
          <w:szCs w:val="20"/>
        </w:rPr>
        <w:t xml:space="preserve">danych osobowych </w:t>
      </w:r>
      <w:r>
        <w:rPr>
          <w:rFonts w:ascii="Cambria" w:hAnsi="Cambria"/>
          <w:sz w:val="20"/>
          <w:szCs w:val="20"/>
        </w:rPr>
        <w:t xml:space="preserve">jest Gmina Lipnik w sprawach zakresu danych osobowych można kontaktować się z inspektorem ochrony danych osobowych pod adresem </w:t>
      </w:r>
      <w:r w:rsidR="00107990" w:rsidRPr="00EB76B1">
        <w:rPr>
          <w:rFonts w:ascii="Cambria" w:hAnsi="Cambria"/>
          <w:sz w:val="20"/>
          <w:szCs w:val="20"/>
        </w:rPr>
        <w:t>e-mail</w:t>
      </w:r>
      <w:r w:rsidR="00107990" w:rsidRPr="00BF6B9F">
        <w:rPr>
          <w:rFonts w:ascii="Cambria" w:hAnsi="Cambria"/>
          <w:sz w:val="20"/>
          <w:szCs w:val="20"/>
        </w:rPr>
        <w:t>:</w:t>
      </w:r>
      <w:r w:rsidRPr="00BF6B9F">
        <w:rPr>
          <w:rFonts w:ascii="Cambria" w:hAnsi="Cambria"/>
          <w:sz w:val="20"/>
          <w:szCs w:val="20"/>
        </w:rPr>
        <w:t xml:space="preserve"> </w:t>
      </w:r>
      <w:hyperlink r:id="rId14" w:history="1">
        <w:r w:rsidR="00293BB7" w:rsidRPr="00BF6B9F">
          <w:rPr>
            <w:rStyle w:val="Hipercze"/>
            <w:rFonts w:ascii="Cambria" w:hAnsi="Cambria"/>
            <w:sz w:val="20"/>
            <w:szCs w:val="20"/>
          </w:rPr>
          <w:t>ido@lipnik.pl</w:t>
        </w:r>
      </w:hyperlink>
      <w:r w:rsidR="00293BB7" w:rsidRPr="00BF6B9F">
        <w:rPr>
          <w:rFonts w:ascii="Cambria" w:hAnsi="Cambria"/>
          <w:sz w:val="20"/>
          <w:szCs w:val="20"/>
        </w:rPr>
        <w:t xml:space="preserve"> </w:t>
      </w:r>
    </w:p>
    <w:p w14:paraId="2AD16C62" w14:textId="37FFE8AF" w:rsidR="00107990" w:rsidRPr="0094324B" w:rsidRDefault="00107990" w:rsidP="0094324B">
      <w:pPr>
        <w:pStyle w:val="Akapitzlist"/>
        <w:numPr>
          <w:ilvl w:val="0"/>
          <w:numId w:val="41"/>
        </w:numPr>
        <w:spacing w:line="276" w:lineRule="auto"/>
        <w:jc w:val="both"/>
        <w:rPr>
          <w:rFonts w:ascii="Cambria" w:hAnsi="Cambria"/>
          <w:b/>
          <w:bCs/>
          <w:sz w:val="20"/>
          <w:szCs w:val="20"/>
        </w:rPr>
      </w:pPr>
      <w:r w:rsidRPr="003E4A5B">
        <w:rPr>
          <w:rFonts w:ascii="Cambria" w:hAnsi="Cambria" w:cs="Arial"/>
          <w:sz w:val="20"/>
          <w:szCs w:val="20"/>
        </w:rPr>
        <w:t xml:space="preserve">dane osobowe Wykonawcy przetwarzane będą na podstawie art. 6 ust. 1 lit. c RODO </w:t>
      </w:r>
      <w:r w:rsidRPr="003E4A5B">
        <w:rPr>
          <w:rFonts w:ascii="Cambria" w:hAnsi="Cambria" w:cs="Arial"/>
          <w:sz w:val="20"/>
          <w:szCs w:val="20"/>
        </w:rPr>
        <w:br/>
        <w:t xml:space="preserve">w celu związanym z postępowaniem o udzielenie zamówienia publicznego </w:t>
      </w:r>
      <w:r w:rsidRPr="003E4A5B">
        <w:rPr>
          <w:rFonts w:ascii="Cambria" w:hAnsi="Cambria" w:cs="Arial"/>
          <w:sz w:val="20"/>
          <w:szCs w:val="20"/>
        </w:rPr>
        <w:br/>
        <w:t xml:space="preserve">pn. </w:t>
      </w:r>
      <w:r w:rsidR="00EB76B1">
        <w:rPr>
          <w:rFonts w:ascii="Cambria" w:hAnsi="Cambria"/>
          <w:b/>
          <w:bCs/>
          <w:sz w:val="20"/>
          <w:szCs w:val="20"/>
        </w:rPr>
        <w:t>„</w:t>
      </w:r>
      <w:r w:rsidR="0094324B" w:rsidRPr="0094324B">
        <w:rPr>
          <w:rFonts w:ascii="Cambria" w:hAnsi="Cambria"/>
          <w:b/>
          <w:bCs/>
          <w:sz w:val="20"/>
          <w:szCs w:val="20"/>
        </w:rPr>
        <w:t>Kompleksowa modernizacja oświetlenia</w:t>
      </w:r>
      <w:r w:rsidR="0094324B">
        <w:rPr>
          <w:rFonts w:ascii="Cambria" w:hAnsi="Cambria"/>
          <w:b/>
          <w:bCs/>
          <w:sz w:val="20"/>
          <w:szCs w:val="20"/>
        </w:rPr>
        <w:t xml:space="preserve"> </w:t>
      </w:r>
      <w:r w:rsidR="0094324B" w:rsidRPr="0094324B">
        <w:rPr>
          <w:rFonts w:ascii="Cambria" w:hAnsi="Cambria"/>
          <w:b/>
          <w:bCs/>
          <w:sz w:val="20"/>
          <w:szCs w:val="20"/>
        </w:rPr>
        <w:t>ulicznego na terenie Gminy Lipnik</w:t>
      </w:r>
      <w:r w:rsidR="00EB76B1" w:rsidRPr="0094324B">
        <w:rPr>
          <w:rFonts w:ascii="Cambria" w:hAnsi="Cambria"/>
          <w:b/>
          <w:bCs/>
          <w:sz w:val="20"/>
          <w:szCs w:val="20"/>
        </w:rPr>
        <w:t>”,</w:t>
      </w:r>
      <w:r w:rsidRPr="0094324B">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3E96C48C" w:rsidR="00554B4B" w:rsidRPr="00062E73" w:rsidRDefault="00D02366"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Pr>
          <w:rFonts w:ascii="Cambria" w:hAnsi="Cambria" w:cs="Verdana"/>
          <w:b/>
          <w:bCs/>
          <w:sz w:val="20"/>
          <w:szCs w:val="20"/>
        </w:rPr>
        <w:t>30</w:t>
      </w:r>
      <w:r w:rsidR="00554B4B" w:rsidRPr="00062E73">
        <w:rPr>
          <w:rFonts w:ascii="Cambria" w:hAnsi="Cambria" w:cs="Verdana"/>
          <w:b/>
          <w:bCs/>
          <w:sz w:val="20"/>
          <w:szCs w:val="20"/>
        </w:rPr>
        <w:t xml:space="preserve">.  </w:t>
      </w:r>
      <w:r w:rsidR="00554B4B" w:rsidRPr="00062E73">
        <w:rPr>
          <w:rFonts w:ascii="Cambria" w:hAnsi="Cambria" w:cs="Verdana"/>
          <w:b/>
          <w:bCs/>
          <w:sz w:val="20"/>
          <w:szCs w:val="20"/>
          <w:u w:val="single"/>
        </w:rPr>
        <w:t>Załączniki stanowiące integralną część Specyfikacji (SIWZ)</w:t>
      </w:r>
    </w:p>
    <w:p w14:paraId="7CBE2103" w14:textId="77777777" w:rsidR="00C5305C" w:rsidRPr="00062E73" w:rsidRDefault="00C5305C" w:rsidP="00581E16">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14:paraId="25056DF9" w14:textId="77777777" w:rsidR="00554B4B" w:rsidRPr="00062E73" w:rsidRDefault="00C5305C" w:rsidP="00581E16">
      <w:pPr>
        <w:spacing w:line="276" w:lineRule="auto"/>
        <w:ind w:left="1560" w:hanging="993"/>
        <w:rPr>
          <w:rFonts w:ascii="Cambria" w:hAnsi="Cambria"/>
          <w:sz w:val="20"/>
          <w:szCs w:val="20"/>
        </w:rPr>
      </w:pP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4ABD0B4F" w:rsidR="00E60385" w:rsidRPr="00062E73"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015625">
        <w:rPr>
          <w:rFonts w:ascii="Cambria" w:hAnsi="Cambria"/>
          <w:sz w:val="20"/>
          <w:szCs w:val="20"/>
        </w:rPr>
        <w:t xml:space="preserve">Opis przedmiotu zamówienia - </w:t>
      </w:r>
      <w:r w:rsidR="00B2770D">
        <w:rPr>
          <w:rFonts w:ascii="Cambria" w:hAnsi="Cambria"/>
          <w:sz w:val="20"/>
          <w:szCs w:val="20"/>
        </w:rPr>
        <w:t>Dokumentacja Projektowa wraz z załącznikami</w:t>
      </w:r>
    </w:p>
    <w:sectPr w:rsidR="00E60385" w:rsidRPr="00062E73" w:rsidSect="005501E1">
      <w:headerReference w:type="default" r:id="rId15"/>
      <w:footerReference w:type="default" r:id="rId16"/>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7C51" w14:textId="77777777" w:rsidR="009D729F" w:rsidRDefault="009D729F">
      <w:r>
        <w:separator/>
      </w:r>
    </w:p>
  </w:endnote>
  <w:endnote w:type="continuationSeparator" w:id="0">
    <w:p w14:paraId="18EE4217" w14:textId="77777777" w:rsidR="009D729F" w:rsidRDefault="009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15773"/>
      <w:docPartObj>
        <w:docPartGallery w:val="Page Numbers (Bottom of Page)"/>
        <w:docPartUnique/>
      </w:docPartObj>
    </w:sdtPr>
    <w:sdtEndPr>
      <w:rPr>
        <w:rFonts w:ascii="Cambria" w:hAnsi="Cambria"/>
        <w:sz w:val="20"/>
        <w:szCs w:val="20"/>
      </w:rPr>
    </w:sdtEndPr>
    <w:sdtContent>
      <w:p w14:paraId="0090E1AE" w14:textId="2735CC1F" w:rsidR="009D729F" w:rsidRPr="00BF6B9F" w:rsidRDefault="009D729F">
        <w:pPr>
          <w:pStyle w:val="Stopka"/>
          <w:jc w:val="right"/>
          <w:rPr>
            <w:rFonts w:ascii="Cambria" w:hAnsi="Cambria"/>
            <w:sz w:val="20"/>
            <w:szCs w:val="20"/>
          </w:rPr>
        </w:pPr>
        <w:r w:rsidRPr="00BF6B9F">
          <w:rPr>
            <w:rFonts w:ascii="Cambria" w:hAnsi="Cambria"/>
            <w:sz w:val="20"/>
            <w:szCs w:val="20"/>
          </w:rPr>
          <w:t xml:space="preserve">Strona | </w:t>
        </w:r>
        <w:r w:rsidRPr="00BF6B9F">
          <w:rPr>
            <w:rFonts w:ascii="Cambria" w:hAnsi="Cambria"/>
            <w:sz w:val="20"/>
            <w:szCs w:val="20"/>
          </w:rPr>
          <w:fldChar w:fldCharType="begin"/>
        </w:r>
        <w:r w:rsidRPr="00BF6B9F">
          <w:rPr>
            <w:rFonts w:ascii="Cambria" w:hAnsi="Cambria"/>
            <w:sz w:val="20"/>
            <w:szCs w:val="20"/>
          </w:rPr>
          <w:instrText>PAGE   \* MERGEFORMAT</w:instrText>
        </w:r>
        <w:r w:rsidRPr="00BF6B9F">
          <w:rPr>
            <w:rFonts w:ascii="Cambria" w:hAnsi="Cambria"/>
            <w:sz w:val="20"/>
            <w:szCs w:val="20"/>
          </w:rPr>
          <w:fldChar w:fldCharType="separate"/>
        </w:r>
        <w:r w:rsidR="009C4302">
          <w:rPr>
            <w:rFonts w:ascii="Cambria" w:hAnsi="Cambria"/>
            <w:noProof/>
            <w:sz w:val="20"/>
            <w:szCs w:val="20"/>
          </w:rPr>
          <w:t>8</w:t>
        </w:r>
        <w:r w:rsidRPr="00BF6B9F">
          <w:rPr>
            <w:rFonts w:ascii="Cambria" w:hAnsi="Cambria"/>
            <w:noProof/>
            <w:sz w:val="20"/>
            <w:szCs w:val="20"/>
          </w:rPr>
          <w:fldChar w:fldCharType="end"/>
        </w:r>
        <w:r w:rsidRPr="00BF6B9F">
          <w:rPr>
            <w:rFonts w:ascii="Cambria" w:hAnsi="Cambria"/>
            <w:sz w:val="20"/>
            <w:szCs w:val="20"/>
          </w:rPr>
          <w:t xml:space="preserve"> </w:t>
        </w:r>
      </w:p>
    </w:sdtContent>
  </w:sdt>
  <w:p w14:paraId="512E7E5E" w14:textId="77777777" w:rsidR="009D729F" w:rsidRDefault="009D72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7B15" w14:textId="77777777" w:rsidR="009D729F" w:rsidRDefault="009D729F">
      <w:r>
        <w:separator/>
      </w:r>
    </w:p>
  </w:footnote>
  <w:footnote w:type="continuationSeparator" w:id="0">
    <w:p w14:paraId="64451F50" w14:textId="77777777" w:rsidR="009D729F" w:rsidRDefault="009D7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9D729F" w:rsidRPr="00D77D6D" w14:paraId="6CCC5B56" w14:textId="77777777" w:rsidTr="00165D5A">
      <w:tc>
        <w:tcPr>
          <w:tcW w:w="1843" w:type="dxa"/>
          <w:tcMar>
            <w:left w:w="0" w:type="dxa"/>
            <w:right w:w="0" w:type="dxa"/>
          </w:tcMar>
        </w:tcPr>
        <w:p w14:paraId="1CED42FE" w14:textId="77777777" w:rsidR="009D729F" w:rsidRPr="00D77D6D" w:rsidRDefault="009D729F" w:rsidP="00770CC5">
          <w:pPr>
            <w:rPr>
              <w:rFonts w:ascii="Calibri" w:hAnsi="Calibri"/>
              <w:noProof/>
            </w:rPr>
          </w:pPr>
          <w:bookmarkStart w:id="10" w:name="_Hlk25055772"/>
          <w:bookmarkStart w:id="11"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9D729F" w:rsidRPr="00D77D6D" w:rsidRDefault="009D729F"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9D729F" w:rsidRPr="00D77D6D" w:rsidRDefault="009D729F"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9D729F" w:rsidRPr="00D77D6D" w:rsidRDefault="009D729F"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6D8D2AC" w14:textId="77777777" w:rsidR="009D729F" w:rsidRDefault="009D729F" w:rsidP="00B052EA">
    <w:pPr>
      <w:pStyle w:val="Nagwek"/>
      <w:rPr>
        <w:rFonts w:ascii="Cambria" w:hAnsi="Cambria" w:cs="Cambria"/>
        <w:sz w:val="20"/>
        <w:szCs w:val="20"/>
      </w:rPr>
    </w:pPr>
  </w:p>
  <w:p w14:paraId="771707FE" w14:textId="77777777" w:rsidR="009D729F" w:rsidRDefault="009D729F" w:rsidP="00B052EA">
    <w:pPr>
      <w:pStyle w:val="Nagwek"/>
      <w:rPr>
        <w:rFonts w:ascii="Cambria" w:hAnsi="Cambria" w:cs="Cambria"/>
        <w:sz w:val="20"/>
        <w:szCs w:val="20"/>
      </w:rPr>
    </w:pPr>
  </w:p>
  <w:p w14:paraId="499A90B0" w14:textId="35AD7841" w:rsidR="009D729F" w:rsidRDefault="009D729F" w:rsidP="008142EB">
    <w:pPr>
      <w:pStyle w:val="Standard"/>
      <w:rPr>
        <w:rFonts w:ascii="Cambria" w:hAnsi="Cambria"/>
        <w:b/>
        <w:bCs/>
        <w:sz w:val="20"/>
        <w:szCs w:val="20"/>
      </w:rPr>
    </w:pPr>
    <w:bookmarkStart w:id="12" w:name="_Hlk9335319"/>
    <w:r w:rsidRPr="00BB2B33">
      <w:rPr>
        <w:rFonts w:ascii="Cambria" w:hAnsi="Cambria"/>
        <w:sz w:val="20"/>
        <w:szCs w:val="20"/>
      </w:rPr>
      <w:t xml:space="preserve">Znak sprawy: </w:t>
    </w:r>
    <w:r>
      <w:rPr>
        <w:rFonts w:ascii="Cambria" w:hAnsi="Cambria"/>
        <w:sz w:val="20"/>
        <w:szCs w:val="20"/>
      </w:rPr>
      <w:t xml:space="preserve">ZP.271.5.2020 </w:t>
    </w:r>
  </w:p>
  <w:bookmarkEnd w:id="10"/>
  <w:bookmarkEnd w:id="11"/>
  <w:bookmarkEnd w:id="12"/>
  <w:p w14:paraId="49AD7BB1" w14:textId="77777777" w:rsidR="009D729F" w:rsidRPr="00B052EA" w:rsidRDefault="009D729F" w:rsidP="00B052EA">
    <w:pPr>
      <w:pStyle w:val="Nagwek"/>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2206AB30"/>
    <w:lvl w:ilvl="0" w:tplc="C8EA532C">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A1A72F7"/>
    <w:multiLevelType w:val="hybridMultilevel"/>
    <w:tmpl w:val="7F5C6E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5C3479"/>
    <w:multiLevelType w:val="hybridMultilevel"/>
    <w:tmpl w:val="6F00D5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7"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9"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2" w15:restartNumberingAfterBreak="0">
    <w:nsid w:val="54B97BE4"/>
    <w:multiLevelType w:val="hybridMultilevel"/>
    <w:tmpl w:val="60BA335C"/>
    <w:lvl w:ilvl="0" w:tplc="746CC7B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4" w15:restartNumberingAfterBreak="0">
    <w:nsid w:val="5ACB6D20"/>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5"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6297071B"/>
    <w:multiLevelType w:val="hybridMultilevel"/>
    <w:tmpl w:val="ADFC5272"/>
    <w:lvl w:ilvl="0" w:tplc="ED8E22F6">
      <w:numFmt w:val="bullet"/>
      <w:lvlText w:val="•"/>
      <w:lvlJc w:val="left"/>
      <w:pPr>
        <w:ind w:left="786" w:hanging="360"/>
      </w:pPr>
      <w:rPr>
        <w:rFonts w:ascii="Cambria" w:eastAsia="Times New Roman" w:hAnsi="Cambria"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9" w15:restartNumberingAfterBreak="0">
    <w:nsid w:val="646F4BB5"/>
    <w:multiLevelType w:val="hybridMultilevel"/>
    <w:tmpl w:val="42E4A302"/>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F126DB5C">
      <w:start w:val="24"/>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B430C5F"/>
    <w:multiLevelType w:val="hybridMultilevel"/>
    <w:tmpl w:val="A05C86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4"/>
  </w:num>
  <w:num w:numId="4">
    <w:abstractNumId w:val="39"/>
  </w:num>
  <w:num w:numId="5">
    <w:abstractNumId w:val="24"/>
  </w:num>
  <w:num w:numId="6">
    <w:abstractNumId w:val="37"/>
  </w:num>
  <w:num w:numId="7">
    <w:abstractNumId w:val="0"/>
  </w:num>
  <w:num w:numId="8">
    <w:abstractNumId w:val="57"/>
  </w:num>
  <w:num w:numId="9">
    <w:abstractNumId w:val="17"/>
  </w:num>
  <w:num w:numId="10">
    <w:abstractNumId w:val="14"/>
  </w:num>
  <w:num w:numId="11">
    <w:abstractNumId w:val="40"/>
  </w:num>
  <w:num w:numId="12">
    <w:abstractNumId w:val="52"/>
  </w:num>
  <w:num w:numId="13">
    <w:abstractNumId w:val="13"/>
  </w:num>
  <w:num w:numId="14">
    <w:abstractNumId w:val="43"/>
  </w:num>
  <w:num w:numId="15">
    <w:abstractNumId w:val="18"/>
  </w:num>
  <w:num w:numId="16">
    <w:abstractNumId w:val="31"/>
  </w:num>
  <w:num w:numId="17">
    <w:abstractNumId w:val="51"/>
  </w:num>
  <w:num w:numId="18">
    <w:abstractNumId w:val="28"/>
  </w:num>
  <w:num w:numId="19">
    <w:abstractNumId w:val="19"/>
  </w:num>
  <w:num w:numId="20">
    <w:abstractNumId w:val="32"/>
  </w:num>
  <w:num w:numId="21">
    <w:abstractNumId w:val="41"/>
  </w:num>
  <w:num w:numId="22">
    <w:abstractNumId w:val="27"/>
  </w:num>
  <w:num w:numId="23">
    <w:abstractNumId w:val="59"/>
  </w:num>
  <w:num w:numId="24">
    <w:abstractNumId w:val="6"/>
  </w:num>
  <w:num w:numId="25">
    <w:abstractNumId w:val="1"/>
  </w:num>
  <w:num w:numId="26">
    <w:abstractNumId w:val="4"/>
  </w:num>
  <w:num w:numId="27">
    <w:abstractNumId w:val="5"/>
  </w:num>
  <w:num w:numId="28">
    <w:abstractNumId w:val="50"/>
  </w:num>
  <w:num w:numId="29">
    <w:abstractNumId w:val="22"/>
  </w:num>
  <w:num w:numId="30">
    <w:abstractNumId w:val="47"/>
  </w:num>
  <w:num w:numId="31">
    <w:abstractNumId w:val="15"/>
  </w:num>
  <w:num w:numId="32">
    <w:abstractNumId w:val="55"/>
  </w:num>
  <w:num w:numId="33">
    <w:abstractNumId w:val="49"/>
  </w:num>
  <w:num w:numId="34">
    <w:abstractNumId w:val="56"/>
  </w:num>
  <w:num w:numId="35">
    <w:abstractNumId w:val="36"/>
  </w:num>
  <w:num w:numId="36">
    <w:abstractNumId w:val="25"/>
  </w:num>
  <w:num w:numId="37">
    <w:abstractNumId w:val="12"/>
  </w:num>
  <w:num w:numId="38">
    <w:abstractNumId w:val="23"/>
  </w:num>
  <w:num w:numId="39">
    <w:abstractNumId w:val="34"/>
  </w:num>
  <w:num w:numId="40">
    <w:abstractNumId w:val="30"/>
  </w:num>
  <w:num w:numId="41">
    <w:abstractNumId w:val="53"/>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6"/>
  </w:num>
  <w:num w:numId="50">
    <w:abstractNumId w:val="45"/>
  </w:num>
  <w:num w:numId="51">
    <w:abstractNumId w:val="48"/>
  </w:num>
  <w:num w:numId="52">
    <w:abstractNumId w:val="2"/>
  </w:num>
  <w:num w:numId="53">
    <w:abstractNumId w:val="11"/>
  </w:num>
  <w:num w:numId="54">
    <w:abstractNumId w:val="58"/>
  </w:num>
  <w:num w:numId="55">
    <w:abstractNumId w:val="46"/>
  </w:num>
  <w:num w:numId="56">
    <w:abstractNumId w:val="44"/>
  </w:num>
  <w:num w:numId="57">
    <w:abstractNumId w:val="29"/>
  </w:num>
  <w:num w:numId="58">
    <w:abstractNumId w:val="33"/>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3144"/>
    <w:rsid w:val="00015625"/>
    <w:rsid w:val="00017364"/>
    <w:rsid w:val="00020328"/>
    <w:rsid w:val="000203BC"/>
    <w:rsid w:val="00023CD9"/>
    <w:rsid w:val="000249A5"/>
    <w:rsid w:val="000274A1"/>
    <w:rsid w:val="0003060C"/>
    <w:rsid w:val="000311D8"/>
    <w:rsid w:val="0003181F"/>
    <w:rsid w:val="00033490"/>
    <w:rsid w:val="00033E0D"/>
    <w:rsid w:val="00034F72"/>
    <w:rsid w:val="00036319"/>
    <w:rsid w:val="00037512"/>
    <w:rsid w:val="0004057A"/>
    <w:rsid w:val="000445E5"/>
    <w:rsid w:val="00044F29"/>
    <w:rsid w:val="00045729"/>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1DA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429F"/>
    <w:rsid w:val="0016483B"/>
    <w:rsid w:val="001648A0"/>
    <w:rsid w:val="0016569A"/>
    <w:rsid w:val="00165D5A"/>
    <w:rsid w:val="00166A74"/>
    <w:rsid w:val="00166D3A"/>
    <w:rsid w:val="0016721E"/>
    <w:rsid w:val="0016754B"/>
    <w:rsid w:val="00170412"/>
    <w:rsid w:val="001718C7"/>
    <w:rsid w:val="00172F76"/>
    <w:rsid w:val="00175370"/>
    <w:rsid w:val="001759FF"/>
    <w:rsid w:val="00177D38"/>
    <w:rsid w:val="00180EEE"/>
    <w:rsid w:val="001817F0"/>
    <w:rsid w:val="0018357E"/>
    <w:rsid w:val="0018382C"/>
    <w:rsid w:val="00183F11"/>
    <w:rsid w:val="00185F4B"/>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3E54"/>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F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AFE"/>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3BB7"/>
    <w:rsid w:val="00295A29"/>
    <w:rsid w:val="00295C1E"/>
    <w:rsid w:val="002973C0"/>
    <w:rsid w:val="002975E0"/>
    <w:rsid w:val="002A0D19"/>
    <w:rsid w:val="002A2227"/>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F28"/>
    <w:rsid w:val="002C7654"/>
    <w:rsid w:val="002C7B16"/>
    <w:rsid w:val="002D083C"/>
    <w:rsid w:val="002D24DE"/>
    <w:rsid w:val="002D2724"/>
    <w:rsid w:val="002D31A2"/>
    <w:rsid w:val="002D3A09"/>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54C8"/>
    <w:rsid w:val="00315579"/>
    <w:rsid w:val="003155BF"/>
    <w:rsid w:val="003155E3"/>
    <w:rsid w:val="003159B2"/>
    <w:rsid w:val="003175D5"/>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6040"/>
    <w:rsid w:val="003566D4"/>
    <w:rsid w:val="00360216"/>
    <w:rsid w:val="0036154C"/>
    <w:rsid w:val="00362D8A"/>
    <w:rsid w:val="00363637"/>
    <w:rsid w:val="00363997"/>
    <w:rsid w:val="00365A51"/>
    <w:rsid w:val="00367247"/>
    <w:rsid w:val="00367BFE"/>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798E"/>
    <w:rsid w:val="003E0E68"/>
    <w:rsid w:val="003E0F5C"/>
    <w:rsid w:val="003E2ABD"/>
    <w:rsid w:val="003E3A90"/>
    <w:rsid w:val="003E3E14"/>
    <w:rsid w:val="003E45B9"/>
    <w:rsid w:val="003E4A5B"/>
    <w:rsid w:val="003E4D90"/>
    <w:rsid w:val="003E6E9A"/>
    <w:rsid w:val="003E7842"/>
    <w:rsid w:val="003F00C4"/>
    <w:rsid w:val="003F044B"/>
    <w:rsid w:val="003F34AD"/>
    <w:rsid w:val="003F40B8"/>
    <w:rsid w:val="003F4262"/>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402F8"/>
    <w:rsid w:val="004409CF"/>
    <w:rsid w:val="00442293"/>
    <w:rsid w:val="00442A28"/>
    <w:rsid w:val="00443394"/>
    <w:rsid w:val="00443D9E"/>
    <w:rsid w:val="00445DC8"/>
    <w:rsid w:val="004463A1"/>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412A"/>
    <w:rsid w:val="004753B3"/>
    <w:rsid w:val="00476664"/>
    <w:rsid w:val="004771D2"/>
    <w:rsid w:val="0047745C"/>
    <w:rsid w:val="00477A96"/>
    <w:rsid w:val="00480B52"/>
    <w:rsid w:val="00481496"/>
    <w:rsid w:val="00481528"/>
    <w:rsid w:val="004818C2"/>
    <w:rsid w:val="004822B1"/>
    <w:rsid w:val="004853CD"/>
    <w:rsid w:val="00485F69"/>
    <w:rsid w:val="004879F3"/>
    <w:rsid w:val="00487C01"/>
    <w:rsid w:val="00490768"/>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63FD"/>
    <w:rsid w:val="004C701B"/>
    <w:rsid w:val="004C7F89"/>
    <w:rsid w:val="004D0430"/>
    <w:rsid w:val="004D09E0"/>
    <w:rsid w:val="004D0D99"/>
    <w:rsid w:val="004D1287"/>
    <w:rsid w:val="004D1492"/>
    <w:rsid w:val="004D1B5A"/>
    <w:rsid w:val="004D1E9B"/>
    <w:rsid w:val="004D2F31"/>
    <w:rsid w:val="004D31AA"/>
    <w:rsid w:val="004D53E1"/>
    <w:rsid w:val="004D61A1"/>
    <w:rsid w:val="004E09D7"/>
    <w:rsid w:val="004E38A2"/>
    <w:rsid w:val="004E38AF"/>
    <w:rsid w:val="004E5576"/>
    <w:rsid w:val="004E57F8"/>
    <w:rsid w:val="004E7B5F"/>
    <w:rsid w:val="004E7E97"/>
    <w:rsid w:val="004F0CC5"/>
    <w:rsid w:val="004F2200"/>
    <w:rsid w:val="004F2B83"/>
    <w:rsid w:val="004F3E9A"/>
    <w:rsid w:val="004F4BB8"/>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4139"/>
    <w:rsid w:val="005245D0"/>
    <w:rsid w:val="00527C42"/>
    <w:rsid w:val="00530214"/>
    <w:rsid w:val="005321B2"/>
    <w:rsid w:val="00532E57"/>
    <w:rsid w:val="00532FFF"/>
    <w:rsid w:val="0053335E"/>
    <w:rsid w:val="0053487E"/>
    <w:rsid w:val="00535382"/>
    <w:rsid w:val="005356A6"/>
    <w:rsid w:val="00535BDA"/>
    <w:rsid w:val="0053671D"/>
    <w:rsid w:val="00536A10"/>
    <w:rsid w:val="00536B66"/>
    <w:rsid w:val="00537A6B"/>
    <w:rsid w:val="00540A39"/>
    <w:rsid w:val="005413DD"/>
    <w:rsid w:val="0054180C"/>
    <w:rsid w:val="00541A81"/>
    <w:rsid w:val="00542831"/>
    <w:rsid w:val="00543235"/>
    <w:rsid w:val="00544167"/>
    <w:rsid w:val="00544673"/>
    <w:rsid w:val="00546E3F"/>
    <w:rsid w:val="00547002"/>
    <w:rsid w:val="0054702C"/>
    <w:rsid w:val="00547094"/>
    <w:rsid w:val="005501E1"/>
    <w:rsid w:val="0055069E"/>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A0B24"/>
    <w:rsid w:val="005A0C74"/>
    <w:rsid w:val="005A0C75"/>
    <w:rsid w:val="005A105D"/>
    <w:rsid w:val="005A1440"/>
    <w:rsid w:val="005A3A90"/>
    <w:rsid w:val="005A4260"/>
    <w:rsid w:val="005A4810"/>
    <w:rsid w:val="005A7849"/>
    <w:rsid w:val="005A7A1B"/>
    <w:rsid w:val="005B16A5"/>
    <w:rsid w:val="005B2666"/>
    <w:rsid w:val="005B2ADA"/>
    <w:rsid w:val="005B339C"/>
    <w:rsid w:val="005B4728"/>
    <w:rsid w:val="005B5EDD"/>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68D"/>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2442"/>
    <w:rsid w:val="00672EB3"/>
    <w:rsid w:val="00673975"/>
    <w:rsid w:val="0067638C"/>
    <w:rsid w:val="00683EE3"/>
    <w:rsid w:val="006843DA"/>
    <w:rsid w:val="00684A18"/>
    <w:rsid w:val="00687321"/>
    <w:rsid w:val="00687810"/>
    <w:rsid w:val="006920D1"/>
    <w:rsid w:val="006947F4"/>
    <w:rsid w:val="006950C4"/>
    <w:rsid w:val="006961BD"/>
    <w:rsid w:val="006966C7"/>
    <w:rsid w:val="00696711"/>
    <w:rsid w:val="006A1452"/>
    <w:rsid w:val="006A1571"/>
    <w:rsid w:val="006A17CB"/>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B87"/>
    <w:rsid w:val="006E58F5"/>
    <w:rsid w:val="006E68F9"/>
    <w:rsid w:val="006E73D6"/>
    <w:rsid w:val="006E7AA7"/>
    <w:rsid w:val="006F104B"/>
    <w:rsid w:val="006F140C"/>
    <w:rsid w:val="006F237B"/>
    <w:rsid w:val="006F244E"/>
    <w:rsid w:val="006F2A22"/>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1201"/>
    <w:rsid w:val="00722F89"/>
    <w:rsid w:val="00723487"/>
    <w:rsid w:val="007238B9"/>
    <w:rsid w:val="00724110"/>
    <w:rsid w:val="007248D0"/>
    <w:rsid w:val="00726195"/>
    <w:rsid w:val="00726C5F"/>
    <w:rsid w:val="007270CF"/>
    <w:rsid w:val="00727BF7"/>
    <w:rsid w:val="007331EE"/>
    <w:rsid w:val="007331F6"/>
    <w:rsid w:val="007337A8"/>
    <w:rsid w:val="00734090"/>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3863"/>
    <w:rsid w:val="0075574D"/>
    <w:rsid w:val="00756694"/>
    <w:rsid w:val="00757322"/>
    <w:rsid w:val="007574C8"/>
    <w:rsid w:val="00757C01"/>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FC9"/>
    <w:rsid w:val="007B1144"/>
    <w:rsid w:val="007B1E14"/>
    <w:rsid w:val="007B260C"/>
    <w:rsid w:val="007B32DF"/>
    <w:rsid w:val="007B4304"/>
    <w:rsid w:val="007B64BD"/>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569"/>
    <w:rsid w:val="007C6698"/>
    <w:rsid w:val="007D0150"/>
    <w:rsid w:val="007D01C3"/>
    <w:rsid w:val="007D0810"/>
    <w:rsid w:val="007D11EF"/>
    <w:rsid w:val="007D26F4"/>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1BFB"/>
    <w:rsid w:val="007F4FC3"/>
    <w:rsid w:val="008025F1"/>
    <w:rsid w:val="00803501"/>
    <w:rsid w:val="00803BC3"/>
    <w:rsid w:val="00805629"/>
    <w:rsid w:val="00806F57"/>
    <w:rsid w:val="00807E78"/>
    <w:rsid w:val="0081150B"/>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E15"/>
    <w:rsid w:val="0084663A"/>
    <w:rsid w:val="008474BF"/>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B4B"/>
    <w:rsid w:val="008A4139"/>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D7867"/>
    <w:rsid w:val="008E064E"/>
    <w:rsid w:val="008E0E62"/>
    <w:rsid w:val="008E2CC7"/>
    <w:rsid w:val="008E2CD2"/>
    <w:rsid w:val="008E43BB"/>
    <w:rsid w:val="008E4B70"/>
    <w:rsid w:val="008E5B81"/>
    <w:rsid w:val="008E68A4"/>
    <w:rsid w:val="008E78EE"/>
    <w:rsid w:val="008E7A36"/>
    <w:rsid w:val="008F0D9B"/>
    <w:rsid w:val="008F1691"/>
    <w:rsid w:val="008F2ACA"/>
    <w:rsid w:val="008F3A41"/>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414F"/>
    <w:rsid w:val="00934454"/>
    <w:rsid w:val="0093448C"/>
    <w:rsid w:val="00936BC0"/>
    <w:rsid w:val="00940191"/>
    <w:rsid w:val="00941018"/>
    <w:rsid w:val="00942125"/>
    <w:rsid w:val="0094324B"/>
    <w:rsid w:val="009440E4"/>
    <w:rsid w:val="00944CC0"/>
    <w:rsid w:val="0094657F"/>
    <w:rsid w:val="00950967"/>
    <w:rsid w:val="00950FB1"/>
    <w:rsid w:val="00952C01"/>
    <w:rsid w:val="009544C9"/>
    <w:rsid w:val="00955C7E"/>
    <w:rsid w:val="00957138"/>
    <w:rsid w:val="00957694"/>
    <w:rsid w:val="00957941"/>
    <w:rsid w:val="009602DF"/>
    <w:rsid w:val="0096211E"/>
    <w:rsid w:val="009632A7"/>
    <w:rsid w:val="00965E5F"/>
    <w:rsid w:val="00965E9F"/>
    <w:rsid w:val="0096669C"/>
    <w:rsid w:val="00967A7E"/>
    <w:rsid w:val="00971E9D"/>
    <w:rsid w:val="00972966"/>
    <w:rsid w:val="009737F8"/>
    <w:rsid w:val="00973A39"/>
    <w:rsid w:val="009752FA"/>
    <w:rsid w:val="0097546B"/>
    <w:rsid w:val="00975971"/>
    <w:rsid w:val="009774FE"/>
    <w:rsid w:val="00981D8D"/>
    <w:rsid w:val="00982B16"/>
    <w:rsid w:val="00982B6E"/>
    <w:rsid w:val="00983FD2"/>
    <w:rsid w:val="00985DCC"/>
    <w:rsid w:val="009903E3"/>
    <w:rsid w:val="0099122C"/>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7B4"/>
    <w:rsid w:val="009C401A"/>
    <w:rsid w:val="009C4301"/>
    <w:rsid w:val="009C4302"/>
    <w:rsid w:val="009C5291"/>
    <w:rsid w:val="009C65A0"/>
    <w:rsid w:val="009C797B"/>
    <w:rsid w:val="009D0676"/>
    <w:rsid w:val="009D1892"/>
    <w:rsid w:val="009D30C3"/>
    <w:rsid w:val="009D4A97"/>
    <w:rsid w:val="009D5156"/>
    <w:rsid w:val="009D5398"/>
    <w:rsid w:val="009D729F"/>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1DEC"/>
    <w:rsid w:val="00A11E40"/>
    <w:rsid w:val="00A1334D"/>
    <w:rsid w:val="00A135BC"/>
    <w:rsid w:val="00A13711"/>
    <w:rsid w:val="00A13C15"/>
    <w:rsid w:val="00A163EA"/>
    <w:rsid w:val="00A1708D"/>
    <w:rsid w:val="00A20106"/>
    <w:rsid w:val="00A2337D"/>
    <w:rsid w:val="00A240B7"/>
    <w:rsid w:val="00A25205"/>
    <w:rsid w:val="00A253ED"/>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50CB5"/>
    <w:rsid w:val="00A50FE7"/>
    <w:rsid w:val="00A519D7"/>
    <w:rsid w:val="00A51F9E"/>
    <w:rsid w:val="00A5436B"/>
    <w:rsid w:val="00A55345"/>
    <w:rsid w:val="00A5717F"/>
    <w:rsid w:val="00A618D0"/>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5D68"/>
    <w:rsid w:val="00AF63EA"/>
    <w:rsid w:val="00AF7B61"/>
    <w:rsid w:val="00B00CEF"/>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2770D"/>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65F"/>
    <w:rsid w:val="00B36F5E"/>
    <w:rsid w:val="00B37041"/>
    <w:rsid w:val="00B37F26"/>
    <w:rsid w:val="00B4190F"/>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5396"/>
    <w:rsid w:val="00B57095"/>
    <w:rsid w:val="00B570C7"/>
    <w:rsid w:val="00B5766B"/>
    <w:rsid w:val="00B605E0"/>
    <w:rsid w:val="00B61C11"/>
    <w:rsid w:val="00B621C6"/>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D73"/>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4D80"/>
    <w:rsid w:val="00BF4E1D"/>
    <w:rsid w:val="00BF5739"/>
    <w:rsid w:val="00BF5BF3"/>
    <w:rsid w:val="00BF5DA8"/>
    <w:rsid w:val="00BF5EEC"/>
    <w:rsid w:val="00BF6B9F"/>
    <w:rsid w:val="00C0026E"/>
    <w:rsid w:val="00C00986"/>
    <w:rsid w:val="00C024FC"/>
    <w:rsid w:val="00C02A08"/>
    <w:rsid w:val="00C02A4E"/>
    <w:rsid w:val="00C03B95"/>
    <w:rsid w:val="00C046A7"/>
    <w:rsid w:val="00C04961"/>
    <w:rsid w:val="00C04B75"/>
    <w:rsid w:val="00C062E8"/>
    <w:rsid w:val="00C06E71"/>
    <w:rsid w:val="00C074A2"/>
    <w:rsid w:val="00C10833"/>
    <w:rsid w:val="00C11F03"/>
    <w:rsid w:val="00C130E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1C60"/>
    <w:rsid w:val="00C527BC"/>
    <w:rsid w:val="00C5305C"/>
    <w:rsid w:val="00C543B0"/>
    <w:rsid w:val="00C5474E"/>
    <w:rsid w:val="00C55572"/>
    <w:rsid w:val="00C60C51"/>
    <w:rsid w:val="00C64EEB"/>
    <w:rsid w:val="00C67164"/>
    <w:rsid w:val="00C67C9C"/>
    <w:rsid w:val="00C704E5"/>
    <w:rsid w:val="00C7096B"/>
    <w:rsid w:val="00C72200"/>
    <w:rsid w:val="00C7291A"/>
    <w:rsid w:val="00C73647"/>
    <w:rsid w:val="00C755A1"/>
    <w:rsid w:val="00C778A4"/>
    <w:rsid w:val="00C81084"/>
    <w:rsid w:val="00C812E0"/>
    <w:rsid w:val="00C82943"/>
    <w:rsid w:val="00C82F2C"/>
    <w:rsid w:val="00C83D94"/>
    <w:rsid w:val="00C8506E"/>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507C"/>
    <w:rsid w:val="00CB5252"/>
    <w:rsid w:val="00CB53B7"/>
    <w:rsid w:val="00CB5EEF"/>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2366"/>
    <w:rsid w:val="00D034F1"/>
    <w:rsid w:val="00D03BEA"/>
    <w:rsid w:val="00D04B44"/>
    <w:rsid w:val="00D04B7D"/>
    <w:rsid w:val="00D04B96"/>
    <w:rsid w:val="00D050D7"/>
    <w:rsid w:val="00D0580F"/>
    <w:rsid w:val="00D10876"/>
    <w:rsid w:val="00D153E4"/>
    <w:rsid w:val="00D1799C"/>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639D"/>
    <w:rsid w:val="00D90B71"/>
    <w:rsid w:val="00D92C19"/>
    <w:rsid w:val="00D95726"/>
    <w:rsid w:val="00D959C6"/>
    <w:rsid w:val="00D95E96"/>
    <w:rsid w:val="00D97E58"/>
    <w:rsid w:val="00DA0152"/>
    <w:rsid w:val="00DA01C0"/>
    <w:rsid w:val="00DA0664"/>
    <w:rsid w:val="00DA06FF"/>
    <w:rsid w:val="00DA2435"/>
    <w:rsid w:val="00DA3C3A"/>
    <w:rsid w:val="00DA41AE"/>
    <w:rsid w:val="00DA45FD"/>
    <w:rsid w:val="00DA4CB6"/>
    <w:rsid w:val="00DA518E"/>
    <w:rsid w:val="00DA5EBC"/>
    <w:rsid w:val="00DA6296"/>
    <w:rsid w:val="00DA6675"/>
    <w:rsid w:val="00DB02BD"/>
    <w:rsid w:val="00DB1446"/>
    <w:rsid w:val="00DB4AB8"/>
    <w:rsid w:val="00DB7E65"/>
    <w:rsid w:val="00DC0339"/>
    <w:rsid w:val="00DC240D"/>
    <w:rsid w:val="00DC3713"/>
    <w:rsid w:val="00DC3E2E"/>
    <w:rsid w:val="00DC4DD6"/>
    <w:rsid w:val="00DC4EB5"/>
    <w:rsid w:val="00DC510C"/>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5F6"/>
    <w:rsid w:val="00DE3E2B"/>
    <w:rsid w:val="00DE4B85"/>
    <w:rsid w:val="00DE733E"/>
    <w:rsid w:val="00DF2387"/>
    <w:rsid w:val="00DF28BC"/>
    <w:rsid w:val="00DF2C76"/>
    <w:rsid w:val="00DF461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67C0A"/>
    <w:rsid w:val="00E70F4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7009"/>
    <w:rsid w:val="00E97231"/>
    <w:rsid w:val="00E97E12"/>
    <w:rsid w:val="00E97FF0"/>
    <w:rsid w:val="00EA058C"/>
    <w:rsid w:val="00EA07E2"/>
    <w:rsid w:val="00EA1CC6"/>
    <w:rsid w:val="00EA2C48"/>
    <w:rsid w:val="00EA4E66"/>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D44"/>
    <w:rsid w:val="00F25891"/>
    <w:rsid w:val="00F268ED"/>
    <w:rsid w:val="00F2708E"/>
    <w:rsid w:val="00F2750F"/>
    <w:rsid w:val="00F3002D"/>
    <w:rsid w:val="00F319B5"/>
    <w:rsid w:val="00F3269A"/>
    <w:rsid w:val="00F33521"/>
    <w:rsid w:val="00F335DB"/>
    <w:rsid w:val="00F35231"/>
    <w:rsid w:val="00F35B09"/>
    <w:rsid w:val="00F36CE2"/>
    <w:rsid w:val="00F41DD1"/>
    <w:rsid w:val="00F4696D"/>
    <w:rsid w:val="00F46F8F"/>
    <w:rsid w:val="00F50CFB"/>
    <w:rsid w:val="00F50F18"/>
    <w:rsid w:val="00F516A7"/>
    <w:rsid w:val="00F516D7"/>
    <w:rsid w:val="00F525DC"/>
    <w:rsid w:val="00F5311D"/>
    <w:rsid w:val="00F545F8"/>
    <w:rsid w:val="00F553B6"/>
    <w:rsid w:val="00F56043"/>
    <w:rsid w:val="00F561AF"/>
    <w:rsid w:val="00F5647F"/>
    <w:rsid w:val="00F5760A"/>
    <w:rsid w:val="00F602D1"/>
    <w:rsid w:val="00F61BB6"/>
    <w:rsid w:val="00F62C07"/>
    <w:rsid w:val="00F640DC"/>
    <w:rsid w:val="00F6425C"/>
    <w:rsid w:val="00F644ED"/>
    <w:rsid w:val="00F6643D"/>
    <w:rsid w:val="00F66AA1"/>
    <w:rsid w:val="00F714A6"/>
    <w:rsid w:val="00F721EA"/>
    <w:rsid w:val="00F72FF7"/>
    <w:rsid w:val="00F73766"/>
    <w:rsid w:val="00F75259"/>
    <w:rsid w:val="00F75957"/>
    <w:rsid w:val="00F77672"/>
    <w:rsid w:val="00F80EDF"/>
    <w:rsid w:val="00F814BB"/>
    <w:rsid w:val="00F81F28"/>
    <w:rsid w:val="00F825E8"/>
    <w:rsid w:val="00F83E65"/>
    <w:rsid w:val="00F86E15"/>
    <w:rsid w:val="00F875BE"/>
    <w:rsid w:val="00F91F97"/>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64F8"/>
    <w:rsid w:val="00FB6B85"/>
    <w:rsid w:val="00FB6D30"/>
    <w:rsid w:val="00FB71B8"/>
    <w:rsid w:val="00FB73CA"/>
    <w:rsid w:val="00FB747A"/>
    <w:rsid w:val="00FC1838"/>
    <w:rsid w:val="00FC4187"/>
    <w:rsid w:val="00FC6ABE"/>
    <w:rsid w:val="00FC6B47"/>
    <w:rsid w:val="00FC6E4E"/>
    <w:rsid w:val="00FC7CBD"/>
    <w:rsid w:val="00FD1349"/>
    <w:rsid w:val="00FD29A8"/>
    <w:rsid w:val="00FD65F7"/>
    <w:rsid w:val="00FD6868"/>
    <w:rsid w:val="00FD7D90"/>
    <w:rsid w:val="00FE1B52"/>
    <w:rsid w:val="00FE35B9"/>
    <w:rsid w:val="00FE5011"/>
    <w:rsid w:val="00FE719F"/>
    <w:rsid w:val="00FE7DF7"/>
    <w:rsid w:val="00FF1B7E"/>
    <w:rsid w:val="00FF24B5"/>
    <w:rsid w:val="00FF49A4"/>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86EC98"/>
  <w15:docId w15:val="{2BC60352-B827-4395-AD24-6FDE457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rsid w:val="00FD1349"/>
    <w:rPr>
      <w:sz w:val="20"/>
      <w:szCs w:val="20"/>
    </w:rPr>
  </w:style>
  <w:style w:type="character" w:customStyle="1" w:styleId="TekstprzypisudolnegoZnak">
    <w:name w:val="Tekst przypisu dolnego Znak"/>
    <w:link w:val="Tekstprzypisudolnego"/>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kancelariajiz.pl" TargetMode="External"/><Relationship Id="rId4" Type="http://schemas.openxmlformats.org/officeDocument/2006/relationships/styles" Target="styles.xml"/><Relationship Id="rId9" Type="http://schemas.openxmlformats.org/officeDocument/2006/relationships/hyperlink" Target="http://www.kancelariajiz.pl" TargetMode="External"/><Relationship Id="rId14" Type="http://schemas.openxmlformats.org/officeDocument/2006/relationships/hyperlink" Target="mailto:ido@lipnik.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296FD-ED63-444A-9EAC-9A180C27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26</Pages>
  <Words>11060</Words>
  <Characters>66362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77268</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173</cp:revision>
  <cp:lastPrinted>2019-02-07T14:31:00Z</cp:lastPrinted>
  <dcterms:created xsi:type="dcterms:W3CDTF">2019-01-29T09:52:00Z</dcterms:created>
  <dcterms:modified xsi:type="dcterms:W3CDTF">2020-09-04T08:55:00Z</dcterms:modified>
</cp:coreProperties>
</file>